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dd1e" w14:textId="427d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18 сентября 2015 года № 388/44. Зарегистрировано Департаментом юстиции Павлодарской области 28 сентября 2015 года № 4734. Утратило силу решением маслихата Павлодарской области от 18 февраля 2016 года N 441/49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Павлодарской области от 18.02.2016 N 441/49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(зарегистрировано в Реестре государственной регистрации нормативных правовых актов за № 10130),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маслихата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руководителя аппарата государственного учреждения "Аппарат маслихата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(ХLIV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сессия,V созыв)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388/44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Павлодарской области"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маслихата Павлодарской области"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 государственного учреждения (далее – ГУ) "Аппарат маслихата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секретарь маслихата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главный специалист по управлению персоналом (кадровой службы) государственного органа.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Главный специалист по управлению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Главный специалист по управлению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главного специалиста по управлению персоналом, ознакамливает служащего с заполненным оценочным листом и направляет заполненный оценочный лист главному специалисту по управлению персоналом в течение двух рабочих дней.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главным специалистом по управлению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главному специалисту по управлению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Главный специалист по управлению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главным специалистом по управлению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a = b + c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а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Главный специалист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специалист по управлению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Главный специалист по управлению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главным специалистом по управлению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 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(Ф.И.О.)                        Непосредственный руководитель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                  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                  дата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                  подпись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3"/>
        <w:gridCol w:w="4187"/>
        <w:gridCol w:w="2439"/>
        <w:gridCol w:w="1565"/>
        <w:gridCol w:w="1566"/>
      </w:tblGrid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 Секретарь Комиссии: 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             Дата:__________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             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