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d82e" w14:textId="c0ad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о приостановлении действия пункта 45 приложения 1 постановления акимата Павлодарской области от 3 июля 2015 года № 184/6 "Об утверждении государственного образовательного заказа на 2015 - 2016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15 сентября 2015 года № 267/9. Зарегистрировано Департаментом юстиции Павлодарской области 14 октября 2015 года № 4759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 июля 2015 года № 184/6 "Об утверждении государственного образовательного заказа на 2015 - 2016 учебный год" (зарегистрировано в Реестре государственной регистрации нормативных правовых актов за № 4635, опубликовано 8 августа 2015 года в газетах "Сарыарқа самалы", "Звезда Прииртышья") следующее изменение и приостановление: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44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6219"/>
        <w:gridCol w:w="2248"/>
        <w:gridCol w:w="2249"/>
      </w:tblGrid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приостановить действие пункта 45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 июля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