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f657" w14:textId="b0bf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Павлодарской области от 7 апреля 2015 года № 96/4 "О некоторых вопросах субсидирования на повышение урожайности и качества продукции растениеводства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октября 2015 года № 299/10. Зарегистрировано Департаментом юстиции Павлодарской области 13 ноября 2015 года № 4785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удобрений (за исключением органических), утвержденных приказом Министра сельского хозяйства Республики Казахстан от 6 апреля 2015 года № 4-4/305,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6 апреля 2015 года № 4-4/306,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2015 года № 96/4 "О некоторых вопросах субсидирования на повышение урожайности и качества продукции растениеводства на 2015 год" (зарегистрировано в Реестре государственной регистрации нормативных правовых актов за № 4472, опубликовано 23 мая 2015 года в газетах "Сарыарқа самалы", "Звезда Прииртышья")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удобрений (за исключением органических), утвержденных приказом Министра сельского хозяйства Республики Казахстан от 6 апреля 2015 года № 4-4/305,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6 апреля 2015 года № 4-4/306,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195, 196, 197, 198, 199, 200, 201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настоящего постановления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Ашимбетова Н.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"30"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2015 года № 96/4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7007"/>
        <w:gridCol w:w="160"/>
        <w:gridCol w:w="969"/>
        <w:gridCol w:w="2587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Экстра, концентрат эмульсии (феноксапроп-п-этил, 70 г/л+клоквинтосет-мексил (антидот),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водно-диспергируемые гранулы (никосульфурон, 600 г/л+тиенсульфурон-метил,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смачивающийся порошок (метрибузин, 700 г\кг)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Экстра, концентрат эмульсии (феноксапроп-п-этил, 70 г/л+клоквинтосет-мексил (антидот),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