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629c" w14:textId="6b96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11 февраля 2015 года № 35/2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ноября 2015 года № 310-а/11. Зарегистрировано Департаментом юстиции Павлодарской области 13 ноября 2015 года № 4786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февраля 2015 года № 35/2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2015 год" (зарегистрировано в Реестре государственной регистрации нормативных правовых актов за № 4322, опубликовано 5 марта 2015 года в газетах "Звезда Прииртышья", "Сарыарқа самалы")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2015 год, утвержденные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310-а/11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 продуктивности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продукции животноводства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2414"/>
        <w:gridCol w:w="401"/>
        <w:gridCol w:w="1978"/>
        <w:gridCol w:w="2837"/>
        <w:gridCol w:w="3411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 за счет средств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племенного и селекционного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317 940,2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1 183 333,4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369 880,88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36 988,088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1 955 581,688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Беларуси и Украины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217 529,450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598 548,850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59 308,550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59 308,550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69 551 113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42 843,074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292 978,644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7 718,300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