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fc7a" w14:textId="c1bf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Павлодарской области от 18 апреля 2014 года № 111/4 "Об утверждении Положения о государственном учреждении "Управление культуры, архивов и документации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11 ноября 2015 года № 314/11. Зарегистрировано Департаментом юстиции Павлодарской области 08 декабря 2015 года № 4832. Утратило силу постановлением акимата Павлодарской области от 7 апреля 2016 года N 109/3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07.04.2016 N 109/3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18 апреля 2014 года № 111/4 "Об утверждении Положения о государственном учреждении "Управление культуры, архивов и документации Павлодарской области" (зарегистрировано в Реестре государственной регистрации нормативных правовых актов за № 3762, опубликовано 24 апреля 2014 года в газетах "Звезда Прииртышья", "Сарыарқа самалы")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культуры, архивов и документации Павлодарской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подпункты 3) и 16)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поддерживает и координирует деятельность государственных организаций культуры и архивов области по развитию театрального, циркового, музыкального и киноискусства, культурно-досуговой деятельности и народного творчества, библиотечного, музейного, архивного дела и документообразования, обеспечивает их деятельность;";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"16) организует работу по учету, охране, консервации и реставрации, а также использованию культурных ценностей области, увековечению памяти видных деятелей культуры страны;";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61), 62), 63)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"61) ведут работу по выявлению, учету, охране объектов историко-культурного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ведут работу по установлению новых сооружений монументального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63) ведут работу по установлению мемориальных досок.".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культуры, архивов и документации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руководителя аппарата акима области Уразгулова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