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06c4" w14:textId="08d0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(XXXVII сессия, V созыв) от 12 декабря 2014 года № 299/37 "Об областном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10 декабря 2015 года № 395/46. Зарегистрировано Департаментом юстиции Павлодарской области 22 декабря 2015 года № 4850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(XXXVII сессия, V созыв) от 12 декабря 2014 года № 299/37 "Об областном бюджете на 2015 - 2017 годы" (зарегистрированное в Реестре государственной регистрации нормативных правовых актов за № 4223, опубликованное в газете "Сарыарка самалы" от 27 декабря 2014 года № 146, "Звезда Прииртышья" от 27 декабря 2014 года № 146)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"102748359" заменить цифрами "102119632";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"29541986" заменить цифрами "29088319";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"1254180" заменить цифрами "1402822";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"71952193" заменить цифрами "71628491";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"102844008" заменить цифрами "102215281";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"5101450" заменить цифрами "5030353";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"5595634" заменить цифрами "5524537";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"-5206399" заменить цифрами "-5135302";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"5206399" заменить цифрами "5135302";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"177795" заменить цифрами "121602";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"1355462" заменить цифрами "1350876";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"115843" заменить цифрами "114118";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"50700" заменить цифрами "47060";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"10000" заменить цифрами "9996";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"5049" заменить цифрами "3459";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"607770" заменить цифрами "606217";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"90703" заменить цифрами "53730";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"162000" заменить цифрами "159967";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"2904508" заменить цифрами "2751938";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"569876" заменить цифрами "572501";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"258712" заменить цифрами "192690";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"291455" заменить цифрами "281453";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"197706" заменить цифрами "189859";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"2291766" заменить цифрами "2281065";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"465613" заменить цифрами "457038";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"51006" заменить цифрами "49113";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"428588" заменить цифрами "423262";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"1371050" заменить цифрами "1369786";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"3254647" заменить цифрами "3183550";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"183890" заменить цифрами "107154";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(XLVI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395/46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(XXXVII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299/37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102 119 632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12 013 627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12 013 627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71 628 491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53 022 359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53 022 359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88"/>
        <w:gridCol w:w="977"/>
        <w:gridCol w:w="977"/>
        <w:gridCol w:w="5977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102 215 281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недропользования, окружающей среды и водных ресурсов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торговли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5 230 818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 услуги в области общественного порядка 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16 545 765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4 423 063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3 939 767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24 031 221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4 515 938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10 707 516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10 707 516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9 164 771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2 676 425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6 313 163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8 404 993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3 167 286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и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контроля за использованием и охраны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государственного архитектурно-строительного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8 892 650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2 365 459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и гарантирование по кредитам банков для реализации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5 524 537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-5 135 302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