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010d" w14:textId="dff0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2016 - 2018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394/46. Зарегистрировано Департаментом юстиции Павлодарской области 22 декабря 2015 года № 4852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2016 - 2018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116777854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28131762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1246760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87389132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116215708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3343760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5463254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2119494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285787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-3067401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3067401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438/49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распределение общей суммы поступлений от налогов в бюджеты районов,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Аксу, Павлодар, Экибастуз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выплаты, и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городу Аксу – 100 процентов, городу Павлодару – 78,2 процента, городу Экибастузу – 37,6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городу Аксу – 82,4 процента, городу Экибастузу – 37,6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распределение общей суммы поступлений от налогов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выплаты, и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21,8 процента, города Экибастуза – 62,4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города Аксу – 17,6 процента, города Павлодара – 100 процентов, города Экибастуза – 62,4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областном бюджете на 2016 год бюджетные изъятия в областной бюджет из бюджетов городов в общей сумме 23222784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Аксу – 1492575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Павлодара – 17556823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Экибастуза – 4173386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областном бюджете на 2016 год объемы субвенций, передаваемых из областного бюджета в бюджеты районов, в общей сумме 17362295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 – 1805180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Баянаульского – 1841734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Железинского – 1698347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Иртышского – 2039728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Качирского – 2039079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Лебяжинского – 1712706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Майского – 1259594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Павлодарского – 1758942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Успенского – 1470742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Щербактинского – 1736243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областном бюджете на 2016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469334 тысяч тенге – на возмещение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1324841 тысячи тенге –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1258315 тысяч тенге – на компенсацию потерь в связи с передачей функций государственных органов из вышестоящего уровня государственного управления в нижестоящий;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74420 тысяч тенге – на обеспечение защищенного доступа общеобразовательных школ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39742 тысячи тенге – на оснащение общеобразовательных школ кабинетами робототехники;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61384 тысячи тенге - на обеспечение учебниками и учебно-методическими комплексами общеобразовательных школ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6379 тысяч тенге - на оснащение организаций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50095 тысяч тенге - на текущий ремонт систем теплоснабжения и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Павлодарской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438/49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15.04.2016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областном бюджете на 2016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69182 тысячи тенге – на строительство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2136048 тысяч тенге – на строительство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11143 тысяч тенге – на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126218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76540 тысяч тенге – на развитие инженерной инфраструктуры в рамках Программы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17054 тысяч тенге –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42792 тысячи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151833 тысячи тенге –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51205 тысяч тенге -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- на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23000 тысяч тенге -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тысяч тенге -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15.04.2016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Установить на 2016 год объемы целевых текущих трансфертов из республиканского бюджета, передаваемых по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24810 тысяч тенге –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3407130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25562 тысяча тенге –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16998 тысяч тенге – на введение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200050 тысяч тенге – на реализацию Плана мероприятий по обеспечению прав и улучшению качества жизни инвалидов в Республике Казахстан на 2012 – 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170706 тысяч тенге –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71340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822752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11094284 тысяч тенге – для перехода на новую модель системы оплаты труда гражданских служащих, работников организаций, содержащихся за счет средств местного бюджета, и работников казенных предприятий, финансируемых из местных бюджетов, и с учетом выплаты ежемесячной надбавки за особые условия труда к их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123198 тысяч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190936 тысяч тенге –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121024 тысячи тенге – на создание цифровой образовательной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171656 тысяч тенге – на обеспечение компенсации потерь местных бюджетов и экономической стабильности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Установить на 2016 год объемы целевых трансфертов на развитие из республиканского бюджета, передаваемых по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363284 тысяч тенге – на строительство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126740 тысяч тенге – на строительство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2652942 тысяч тенге – на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536031 тысяча тенге – на развитие инженерной инфраструктуры в рамках Программы развития регионов до 2020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450000 тысяч тенге –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438202 тысячи тенге – на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Предусмотреть в областном бюджете на 2016 год кредитование бюджетов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2512017 тысяч тенге – на реконструкцию и строительство систем тепло-,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257702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1160000 тысяч тенге – на проектирование и (или)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Павлодарской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442/50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Распределение указанных сумм целевых трансфертов и бюджетных кредитов бюджетам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Утвердить на 2016 год резерв местного исполнительного органа области в сумме 151135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Павлодарской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438/49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Настоящее решение вводится в действие с 1 января 2016 года и утрачивает силу с введением в действие решения маслихата об областном бюджете на следующий плановый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69/9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116 777 854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28 131 762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6 716 052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6 716 052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14 403 373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14 403 373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7 012 337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7 012 337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87 389 132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23 320 511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23 320 511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64 068 621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116 215 708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1 357 773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1 740 461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1 442 934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5 632 268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5 632 268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15 601 665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3 839 596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4 475 529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цифровой образовательной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5 990 848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26 882 548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725 738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1 918 893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1 329 261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1 365 224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1 667 792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1 326 165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3 333 293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1 488 389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921 693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5 017 079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6 712 794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4 257 577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развите бюджетам районов (городов областного значения) на 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2 903 666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9 710 121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9 186 704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4 341 683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2 346 981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12 239 827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11 094 284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-3 067 401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Павлодарской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68 681 594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55 866 494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37 018 693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37 018 693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18 847 801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5"/>
        <w:gridCol w:w="5428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68 399 494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Павлодарской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73 189 254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12 204 501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12 204 501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12 204 501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1 463 953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59 520 800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41 141 139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41 141 139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4"/>
        <w:gridCol w:w="1154"/>
        <w:gridCol w:w="5317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73 189 254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4 273 692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925 986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2 573 169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2 466 482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9 196 388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3 310 357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2 814 867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1 778 714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4 537 344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4 257 107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4 132 004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1 343 949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1 343 949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9 626 667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4 635 611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4 635 611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4 207 952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2 508 809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1 261 126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5 808 487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3 964 393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3 964 393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5 781 708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5 355 019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5 234 439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1 890 191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2 082 718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6 457 024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6 429 411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23 923 538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23 923 538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23 923 538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23 923 538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-2 704 863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746"/>
        <w:gridCol w:w="1573"/>
        <w:gridCol w:w="1573"/>
        <w:gridCol w:w="7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