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3268" w14:textId="84a3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убыточных маршрутов, подлежащих субсидированию в Павлодарской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декабря 2015 года № 407/46. Зарегистрировано Департаментом юстиции Павлодарской области 30 декабря 2015 года № 4873. Утратило силу решением маслихата Павлодарской области от 22 июня 2016 года № 48/4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22.06.2016 № 48/4.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сентября 2011 года № 1014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убыточных маршрутов, подлежащих субсидированию в Павлодарской области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(ХLVI cессия,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407/46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убыточных маршрутов,</w:t>
      </w:r>
      <w:r>
        <w:br/>
      </w:r>
      <w:r>
        <w:rPr>
          <w:rFonts w:ascii="Times New Roman"/>
          <w:b/>
          <w:i w:val="false"/>
          <w:color w:val="000000"/>
        </w:rPr>
        <w:t>подлежащих субсидированию в Павлодарской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259"/>
        <w:gridCol w:w="9454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Шолаксор – Актогай - Шолаксор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Барлыбай – Актогай - Барлыбай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Карабузау – Харьковка -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Шуга – Баскамыс – Жолболды – Разумовка -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Майкаин – Баянаул - 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Акши – Узынбулак -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Ж.Аймаутов – Лекер -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Шоман – Куркели – Жарылгап – Каражар -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Жанажол - Мемориальный комлекс М.Ж.Копеева – Жанажол – Буркутты – Егиндыбулак -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зона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1)Маршрут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Аксу – Сарышыганак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Аксу - Курколь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Аксу – Парамоновка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Аксу – Сольветка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Аксу – Уштерек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1)Железинка - Моисеевка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Теренколь – Ивановка – Львовка – Фрументьевка – Воскресенка – Березовка - Трофимовка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селу Теренколь с заездом в село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Жабаглы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Бескарагай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Баймолдино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Казантай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Майкарагай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Шоктал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Акшиман-Коктобе - Акшиман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Ольгинка - Павлодар -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Жамбыл – Павлодар -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Маралды – Павлодар -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Павлодар – Новоямышево – Айтым – Каратогай – Жертумсык -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Дмитревка – Конырозек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Надаровка – Вознесенка – Чистополь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Тимерязево – Ольховка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Иртишский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Косагаш – Иртышск -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Майконыр – Иртышск -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Кызылагаш – Иртышск -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Иртышск – Амангельды -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Кызылжар – Иртышск - Энергоцентр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1)Щербакты - Карабидай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Щербакты - Жылыбулак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