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cf2e" w14:textId="6e9c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(XХХVII сессия, V созыв) от 12 декабря 2014 года № 301/37 "О ставках платы за эмиссии в окружающую среду по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10 декабря 2015 года № 401/46. Зарегистрировано Департаментом юстиции Павлодарской области 08 января 2016 года № 4880. Утратило силу решением маслихата Павлодарской области от 14 июня 2019 года № 350/31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14.06.2019 № 350/31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"О налогах и других обязательных платежах в бюджет" (Налоговый кодекс) от 10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(XХХVII сессия, V созыв) от 12 декабря 2014 года № 301/37 "О ставках платы за эмиссии в окружающую среду по Павлодарской области" (зарегистрировано в Реестре государственной регистрации нормативных правовых актов за № 4233, опубликовано от 30 декабря 2014 года в газетах "Сарыарқа самалы", "Звезда Прииртышья")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"5. Ставки платы за размещение отходов производства и потребления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9"/>
        <w:gridCol w:w="5337"/>
        <w:gridCol w:w="2120"/>
        <w:gridCol w:w="2124"/>
      </w:tblGrid>
      <w:tr>
        <w:trPr>
          <w:trHeight w:val="30" w:hRule="atLeast"/>
        </w:trPr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гигабек-керель (Гбк)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 за исключением отходов, указанных в строке 1.3 настоящего пункта: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классифицированные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 платы не учитываются установленные уровни опасности: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вскрышные породы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вмещающие породы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обогащения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шлаки, шламы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 отходов, в гигабеккерелях (Гбк):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Альфа-радиоактивные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Коэффициенты применяются: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субъектов естественных монополий за объем эмиссий, образуемый при оказании коммунальных услуг, и энергопроизводящих организаций Республики Казахстан к ставкам платы, установленным согласно п.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495 Кодекса Республики Казахстан "О налогах и других обязательных платежей в бюджет" (Налоговый Кодекс):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пунктом 1 – 0,3;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пунктом 4 – 0,43;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строкой 1.3.3. пункта 5 – 0,05;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 строкой 1.1. пункта 5 – 0,2.".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экологии и охране окружающей среды.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