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35a9" w14:textId="b613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сел Таскудук, Акбетей, Актайлак, Шубарат, Костомар, Бескепе, Тобелес Иртышского района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10 декабря 2015 года № 405/46 и постановление акимата Павлодарской области от 10 декабря 2015 года № 4. Зарегистрировано Департаментом юстиции Павлодарской области 20 января 2016 года № 4895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учитывая мнения представительного и исполнительного органов Иртышского района,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административно-территориальное устройство Иртышского района Павлодарской области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упразднить и исключить из учетных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Таскудук Косагашского сельского округа в связи с утратой им статуса населенного пункта с последующим исключением из учетных данных и включением его территории в состав села Косагаш Иртышского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Акбетей Луговского сельского округа в связи с утратой им статуса населенного пункта с последующим исключением из учетных данных и включением его территории в состав села Луговое Иртышского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Актайлак Узынсуского сельского округа в связи с утратой им статуса населенного пункта с последующим исключением из учетных данных и включением его территории в состав села Узынсу Иртышского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Шубарат в связи с утратой им статуса населенного пункта с последующим исключением из учетных данных и включением его территории в состав села Исы Байзакова Иртышского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Костомар в связи с утратой им статуса населенного пункта с последующим исключением из учетных данных и включением его территории в состав села Исы Байзакова Иртышского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Бескепе Агашорынского сельского округа в связи с утратой им статуса населенного пункта с последующим исключением из учетных данных и включением его территории в состав села Агашорын Иртышского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Тобелес в связи с утратой им статуса населенного пункта с последующим исключением из учетных данных и включением его территории в состав села Степное Северного сельского округа Иртышского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данного постановления и решения возложить на постоянную комиссию областного маслихата по вопросам обеспечения прав и законных интересов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