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8ae8" w14:textId="bdc8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№ 158/5 от 6 мая 2014 года "Об утверждении перечня энзоотических болезней животных, профилактика и диагностика которых осуществляются за счет бюджетных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23 декабря 2015 года № 364/12. Зарегистрировано Департаментом юстиции Павлодарской области 26 января 2016 года № 4904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17-3)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6 мая 2014 года № 158/5 "Об утверждении перечня энзоотических болезней животных, профилактика и диагностика которых осуществляются за счет бюджетных средств" (зарегистрировано в реестре государственных регистрации нормативных правовых актов за № 3827, опубликовано 31 мая 2014 года в газетах "Звезда Прииртышья", "Сарыарқа самалы")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ветеринарии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обеспечить 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2015 года № 364/12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энзоотических болезней животных, профилактика</w:t>
      </w:r>
      <w:r>
        <w:br/>
      </w:r>
      <w:r>
        <w:rPr>
          <w:rFonts w:ascii="Times New Roman"/>
          <w:b/>
          <w:i w:val="false"/>
          <w:color w:val="000000"/>
        </w:rPr>
        <w:t>и диагностика которых осуществляются за счет бюджетных средств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Болезни общие по нескольким видам животных (крупный рогатый скот, мелкий рогатый скот, свиньи): псороптоз.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Болезни лошадей: мыт.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