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73df" w14:textId="2327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декабря 2015 года № 367/13. Зарегистрировано Департаментом юстиции Павлодарской области 03 февраля 2016 года № 4915. Утратило силу постановлением акимата Павлодарской области от 7 апреля 2016 года N 109/3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07.04.2016 N 109/3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за № 3762, опубликовано 24 апреля 2014 года в газетах "Звезда Прииртышья", "Сарыарқа самалы")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постановления и Положения о государственном учреждении "Управление культуры, архивов и документации Павлодарской области", утвержденном указанным постановлением, на казахском языке слова "мұрағаттар", "мұрағат", "мұрағаттарына", "мұрағаттық", "мұрағаттарында", "мұрағаты" заменить словами "архивтер", "архив", "архивтеріне", "архивтік", "архивтерінде", "архиві";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"Управление культуры, архивов и документации Павлодарской области", утвержденном указанным постановлением,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12), 13),14)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культуры, архивов и документации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руководителя аппарата акима области Уразгулова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