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a3ec" w14:textId="a99a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17 февраля 2015 года № 198/4. Зарегистрировано Департаментом юстиции Павлодарской области 12 марта 2015 года № 4346.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физической культуры и спорта города Павлодара"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города Павлодара"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города Павлодара" является государственным органом Республики Казахстан, осуществляющим руководство в пределах своей компетенции, реализацию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города Павлодара"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города Павлодара"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города Павлодара"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города Павлодара"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города Павлодара"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города Павлодара"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140000, Павлодарская область, город Павлодар, улица 1 Мая, 170.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Режим работы государственного учреждения "Отдел физической культуры и спорта города Павлодара":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 на государственном языке: "Павлодар қаласы дене шынықтыру және спорт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физической культуры и спорта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физической культуры и спорта города Павлодара"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13.пНастоящее Положение является учредительным документом государственного учреждения "Отдел физической культуры и спорта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Государственному учреждению "Отдел физической культуры и спорта города Павлодара"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Павлодара".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физической культуры и спорта города Павлодара"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города Павлодара"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Миссия: государственное учреждение "Отдел физической культуры и спорта города Павлодара" входит в единую систему исполнительных органов города и является государственным органом, осуществляющим в пределах своей компетенции реализацию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физической культуры и спорта города Павлодара" является осуществление реализации государственной политики в сфере физической культуры и спорта на территории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физической культуры и спорта города Павлодара" является осуществление на городском уровне государственной политики в вопросах развития физической культуры и спорта на территории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основных направлений развития системы физической культуры и спорта, разработка и осуществление перспективных, текущих, целевых программ по их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организаций, объединений, учреждений и предприятий города в сфере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планирование и проведение городских спортивно-массовых и физкультурно-оздоровительных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сборных команд города по видам спорта, проведение учебно-тренировочных сборов для участия в областных, республиканских и международных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конференций, судейских совещаний, семинаров по вопросам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отдельных спортсменов, членов сборных команд города и обеспечение их участия в областных, республиканских и международных соревнованиях.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разрабатывает и реализует городские планы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 городские соревнования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подготовку городских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деятельность городских физкультурно-спортивных организаций на территории соответствующей админитративно-территориальной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 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организацию и проведение спортивных мероприятий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сбор, анализ и предоставляет местному исполнительному органу области,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деятельность городских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осуществляет иные функции,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на рассмотрение акимата и акима города Павлодара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информационно-аналитической работы государственного учреждения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обязанностей,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города Павлодара"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"Отдел физической культуры и спорта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Павлодара"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физической культуры и спорта города Павлодара" назначается на должность и освобождается от должности акимом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"Отдел физической культуры и спорта города Павлодара"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"Отдел физической культуры и спорта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на утверждение акимата города Павлодара Положение о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издает приказы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принимает меры по противодействию коррупции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несет персональную ответственность за выполнение обязанностей по противодействию коррупции в государственном учреждении;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действует без доверенности от имени государственного учреждения "Отдел физической культуры и спорта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7)ппредставляет государственное учреждение "Отдел физической культуры и спорта города Павлодара"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заключает договоры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подписывает акты государственного учреждения "Отдел физической культуры и спорта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назначает на должность и освобождает от занимаемой должности работников государственного учреждения "Отдел физической культуры и спорта города Павлодара" и руководителей подведомственных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определяет обязанности работников и функции структурных подразделений государственного учреждения "Отдел физической культуры и спорта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применяет меры поощрения и налагает дисциплинарные взыскания на работников государственного учреждения "Отдел физической культуры и спорта города Павлодара" и руководителей подведомственных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утверждает положения структурных подразделений государственного учреждения "Отдел физической культуры и спорта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иные функции, возложенные на него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физической культуры и спорта города Павлодара"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Взаимоотношение между государственным учреждением "Отдел физической культуры и спорта города Павлодара"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Взаимоотношение между государственным учреждением "Отдел физической культуры и спорта города Павлодара"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29.пВзаимоотношение между администрацией государственного учреждения "Отдел физической культуры и спорта города Павлодара"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города Павлодара"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"Отдел физической культуры и спорта города Павлодара"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физической культуры и спорта города Павлодара"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"Отдел физической культуры и спорта города Павлодара",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"Отдел физической культуры и спорта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физической</w:t>
      </w:r>
      <w:r>
        <w:br/>
      </w:r>
      <w:r>
        <w:rPr>
          <w:rFonts w:ascii="Times New Roman"/>
          <w:b/>
          <w:i w:val="false"/>
          <w:color w:val="000000"/>
        </w:rPr>
        <w:t>культуры и спорта города Павлодара"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государственного учреждения "Отдел физической культуры и спорта города Павлодара"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 ликвидации государственного учреждения "Отдел физической культуры и спорта города Павлодара"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и спорта города Павлодара"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Государственное учреждение "Отдел физической культуры и спорта города Павлодара" имеет следующие организации, находящиеся в его ведении: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казенное коммунальное предприятие "Спортсервис"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казенное коммунальное предприятие "Центральный стадион"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коммунальное казенное предприятие "Детско-молодежный центр спорта"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казенное коммунальное предприятие "Стадион "Жулдыз"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казенное коммунальное предприятие "Физкультурно-оздоровительный бассейн "Шымыр"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казенное коммунальное предприятие "Физкультурно-оздоровительный комплекс "Толкын"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казенное коммунальное предприятие "Спортивно-оздоровительный комплекс "Ертіс"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Казенное государственное коммунальное предприятие "Детско-юношеская спортивная школа по борьбе дзюдо "Батыр"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Казенное государственное коммунальное предприятие "Детско-юношеская спортивная школа № 1"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Казенное государственное коммунальное предприятие "Детско-юношеская спортивная школа № 3"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Казенное государственное коммунальное предприятие "Детско-юношеская спортивная школа № 4"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Казенное государственное коммунальное предприятие "Детско-юношеская спортивная школа № 5"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Коммунальное государственное учреждение "Детско-юношеская спортивная школа по игровым видам спорта и инвалидному спорту" отдела физической культуры и спорта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Казенное государственное коммунальное предприятие "Детско-юношеская спортивная школа по зимним видам спорта" отдела физической культуры и спорта города Павлодара,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