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7016" w14:textId="af77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села Мойылды"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5 мая 2015 года № 562/9. Зарегистрировано Департаментом юстиции Павлодарской области 03 июня 2015 года № 4508.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села Мойылды".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села Мойылды"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мая 2015 года № 562/9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"Аппарат акима села Мойылды"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Мойылды"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села Мойылды"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села Мойылды"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Мойылды"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Мойылды"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Мойылды"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села Мойылды"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села Мойылды"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села Мойылды"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села Мойылды": Республика Казахстан, Павлодарская область, 140016, город Павлодар, село Мойылды, улица Центральная, 5-12.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"Аппарат акима села Мойылды":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понедельник-пятница с 9.00 часов до 18.30 часов, обеденный перерыв с 13.00 часов до 14.30 часов, выходные дни: суббота-воскресенье.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"Мойылды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села Мойылды".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"Аппарат акима села Мойылды"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Мойылды".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"Аппарат акима села Мойылды"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"Аппарат акима села Мойылды"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Мойылды".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Мойылды"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 и</w:t>
      </w:r>
      <w:r>
        <w:br/>
      </w:r>
      <w:r>
        <w:rPr>
          <w:rFonts w:ascii="Times New Roman"/>
          <w:b/>
          <w:i w:val="false"/>
          <w:color w:val="000000"/>
        </w:rPr>
        <w:t>обязанности государственного учреждения "Аппарат акима села Мойылды"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"Аппарат акима села Мойылды": проведение государственной политики на территории села Мойылды.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"Аппарат акима села Мойылды" является обеспечение деятельности акима села по реализации государственной политики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"Аппарат акима села Мойылды" является информационно-аналитическое, организационно-правовое, материально-техническое обеспечение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нормотворческой деятельности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и распоряжений акима села, своевременное доведение их до соответствующих организаций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актов, постановлений акимата области и города, решений и распоряжений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документационное обеспечение деятельности акима села, рассмотрение служебных документов, обращений граждан, анализ поступающих документов, обеспечение функционирования государственного и других языков,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проведения заседаний, совещаний, семинаров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разработки и внесение на рассмотрение акимата города для утверждения городских бюджетных программ, администратором которых является государственное учреждение "Аппарат акима села Мойылды".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обращений, заявлений, жалоб юридических и физических лиц,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сохранения государственного жилищного фонда села, а также строительство, реконструкция, ремонт и содержание автомобильных дорог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совместно с уполномоченными органами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совместно с общественными объединениями инвалидов культурно-массовых и просветительских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координация оказания социально-уязвимым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содействие кадровому обеспечению сельских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движения общественного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деятельности организации дошкольного воспитания и обучения, учреждений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статистического и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принятие участия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в пределах своей компетенции обеспечения водоснабжением села и регулирование вопросов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работ по благоустройству, освещению, озеленению и санитарной очистке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погребения безродных и общественных работ по содержанию в надлежащем состоянии кладбищ и иных мест захоронений;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определение мест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предоставление переданного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согласование годовой финансовой отчетности переданного в управление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установление цены на товары (работы, услуги), производимые реализуемые переданные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утверждение индивидуальных планов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актами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участие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запрашивать и получать от государственных органов необходимую информацию, документы, иные материалы,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города, в совещаниях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 органов государственного управления, архивов, научных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интересы государственного учреждения "Аппарат акима села Мойылды"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 и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Мойылды"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"Аппарат акима села Мойылды"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села Мойылды"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"Аппарат акима села Мойылды" назначается на должность и освобождается от должности акимом города Павлодара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"Аппарат акима села Мойылды":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"Аппарат акима села Мойылды",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акимату города проекты о внесении изменений в Положение о государственном учреждении "Аппарат акима села Мойылды",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распределяет обязанности, функции и полномочия работников государственного учреждения "Аппарат акима села Мойылды";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"Аппарат акима села Мойылды"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села Мойылды";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в государственном учреждении "Аппарат акима села Мойылды"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государственного учреждения "Аппарат акима села Мойылды",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села Мойылды";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устанавливает внутренний трудовой распорядок в государственном учреждении "Аппарат акима села Мойылды";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смету расходов государственного учреждения "Аппарат акима села Мойылды"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служащих государственного учреждения "Аппарат акима села Мойылды"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представляет государственное учреждение "Аппарат акима села Мойылды"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села Мойылды";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утверждает перспективные и текущие планы работы государственного учреждения "Аппарат акима села Мойылды";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принимает меры, направленные на противодействие коррупции в государственном учреждении "Аппарат акима села Мойылды"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осуществляет иные функции,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Исполнение полномочий первого руководителя государственного учреждения "Аппарат акима села Мойылды"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Взаимоотношение между государственным учреждением "Аппарат акима села Мойылды"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Взаимоотношение между государственным учреждением "Аппарат акима села Мойылды"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Взаимоотношение между администрацией государственного учреждения "Аппарат акима села Мойылды" и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Мойылды"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"Аппарат акима села Мойылды"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Мойылды"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"Аппарат акима села Мойылды",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"Аппарат акима села Мойылды"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Мойылды"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"Аппарат акима села Мойылды"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"Аппарат акима села Мойылды"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