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906f" w14:textId="ba89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города Павлодара от 26 марта 2015 года № 373/6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 по городу Павлодар"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24 июля 2015 года № 891/14. Зарегистрировано Департаментом юстиции Павлодарской области 12 августа 2015 года № 4656. Утратило силу в связи с истечением срока действия (письмом акимата города Павлодара Павлодарской области от 29 февраля 2016 года N 2314/1-06/191)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(письмом акимата города Павлодара Павлодарской области от 29.02.2016 N 2314/1-06/191).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26 марта 2015 года № 373/6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 по городу Павлодар" (зарегистрированное в Реестре государственной регистрации нормативных правовых актов за № 4420, опубликованное в газете "Версия" от 8 июня 2015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13 в графе 4 цифры "38563" заменить на цифры " 39108";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24 в графе 4 цифры "50996" заменить на цифры "51694";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38 в графе 4 цифры "71817" заменить на цифры "72361";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строке 41 в графе 4 цифры "25693" заменить на цифры "24635";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55 в графе 4 цифры "32973" заменить на цифры " 34246";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63 в графе 3 цифры "220" заменить на "200";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63 в графе 4 цифры " 31611" заменить на цифры "35993";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70 в графе 3 цифры "193" заменить на цифры "180";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70 в графе 4 цифры "18540" заменить на цифры "19879";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строкой 97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образования города Павлодара" обеспечить официальное опубликование настоящего постановления в порядке установленном законодательством, и принять иные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891/14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4762"/>
        <w:gridCol w:w="1224"/>
        <w:gridCol w:w="1945"/>
        <w:gridCol w:w="3507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№ 54 города Павлодара" отдела образования города Павлодара, акимата города Павлодара.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