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329d" w14:textId="9373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размеров льгот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18 августа 2015 года № 1007/15. Зарегистрировано Департаментом юстиции Павлодарской области 7 сентября 2015 года № 4689.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города Павлодара Павлодарской области от 15.03.2023 </w:t>
      </w:r>
      <w:r>
        <w:rPr>
          <w:rFonts w:ascii="Times New Roman"/>
          <w:b w:val="false"/>
          <w:i w:val="false"/>
          <w:color w:val="ff0000"/>
          <w:sz w:val="28"/>
        </w:rPr>
        <w:t>№ 297/1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прилагаемый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 в городе Павлодаре.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Павлодара Павлодарской области от 15.03.2023 </w:t>
      </w:r>
      <w:r>
        <w:rPr>
          <w:rFonts w:ascii="Times New Roman"/>
          <w:b w:val="false"/>
          <w:i w:val="false"/>
          <w:color w:val="000000"/>
          <w:sz w:val="28"/>
        </w:rPr>
        <w:t>№ 297/1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физической культуры и спорта города Павлодара"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 "18"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2015 года № 1007/15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 в городе Павлодаре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Павлодара Павлодарской области от 15.03.2023 </w:t>
      </w:r>
      <w:r>
        <w:rPr>
          <w:rFonts w:ascii="Times New Roman"/>
          <w:b w:val="false"/>
          <w:i w:val="false"/>
          <w:color w:val="ff0000"/>
          <w:sz w:val="28"/>
        </w:rPr>
        <w:t>№ 297/1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школьники из детских домов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Данный перечень распространяется на государственные физкультурно-оздоровительные и спортивные сооружения.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