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0719" w14:textId="3f10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12 августа 2015 года № 994/15. Зарегистрировано Департаментом юстиции Павлодарской области 15 сентября 2015 года № 4704. Утратило силу постановлением акимата города Павлодара Павлодарской области от 28 февраля 2017 года № 233/8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28.02.2017 № 233/8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 и автомобильных дорог города Павлодара"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994/15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Павлодара"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жилищно-коммунального хозяйства, пассажирского транспорта и автомобильных дорог города Павлодара" является государственным органом Республики Казахстан, осуществляющим руководство в сфере жилищно-коммунального хозяйства, транспорта и коммуникаций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жилищно-коммунального хозяйства, пассажирского транспорта и автомобильных дорог города Павлодара"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жилищно-коммунального хозяйства, пассажирского транспорта и автомобильных дорог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жилищно-коммунального хозяйства, пассажирского транспорта и автомобильных дорог города Павлодара"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города Павлодара"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 и автомобильных дорог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города Павлодара"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города Павлодара"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жилищно-коммунального хозяйства, пассажирского транспорта и автомобильных дорог города Павлодара": Республика Казахстан, Павлодарская область, 140000, город Павлодар, улица Кривенко,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жилищно-коммунального хозяйства, пассажирского транспорта и автомобильных дорог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"Павлодар қаласының тұрғын үй-коммуналдық шаруашылық, жолаушылар көлігі және автомобиль жолдары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жилищно-коммунального хозяйства, пассажирского транспорта и автомобильных дорог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жилищно-коммунального хозяйства, пассажирского транспорта и автомобильных дорог города Павлодара"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жилищно-коммунального хозяйства, пассажирского транспорта и автомобильных дорог города Павлодара"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жилищно-коммунального хозяйства, пассажирского транспорта и автомобильных дорог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жилищно-коммунального хозяйства, пассажирского транспорта и автомобильных дорог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</w:t>
      </w:r>
      <w:r>
        <w:br/>
      </w:r>
      <w:r>
        <w:rPr>
          <w:rFonts w:ascii="Times New Roman"/>
          <w:b/>
          <w:i w:val="false"/>
          <w:color w:val="000000"/>
        </w:rPr>
        <w:t>задачи, 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Павлодара"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Миссия: государственное учреждение "Отдел жилищно-коммунального хозяйства, пассажирского транспорта и автомобильных дорог города Павлодара"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развития жилищно-коммунального хозяйства,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жилищно-коммунального хозяйства, пассажирского транспорта и автомобильных дорог города Павлодара" является обеспечение проведения государственной политики в сфере жилищно-коммунального хозяйства,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жилищно-коммунального хозяйства, пассажирского транспорта и автомобильных дорог города Павлодара" является осуществление на городском уровне государственной политики в области жилищно-коммунального хозяйства,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государственных функций в области курируемых отраслей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и решение вопросов в сфере жилищно-коммунального хозяйства, пассажирского транспорта и автомобильных дорог и благоустройства города для обеспечения бесперебойной жизнедеятельности в городе Павлодаре.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работ за содержанием жилищно-коммунального хозяйства города и техническим состоянием автомобильных дорог местного значения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работ по техническому содержанию, эксплуатации и сохранности коммунальных объектов жилищного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регулирование городских перевозок пассажиров и багажа общественным транспортом (автобусы, микроавтобусы, трамваи) и такси, а также организация проведения конкурсов на право их обслуживания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мероприятий бюджетных программ в сфере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подготовка и проведение государственных закупок работ и услуг в порядке, установленном законодательством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работ по благоустройству, озеленению города, сохранности и восстановлению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мероприятий по содержанию мест захоронения безродных, городских кладбищ, скверов, парков, пляжей;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полномочий по организации, подготовке, оформлению и заключению договоров найма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проведение мероприятий по инвентаризации жилищ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полномочий по организации, подготовке, оформлению и заключению договоров приватизации жилищ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проведение мероприятий по управлению коммунальной собственностью жилого назначения, признанию бесхозяйным, выморочным и поступившим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осуществление реализации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728 в рамках реализации жилья по направлениям: "Жилье для очередников местных исполнительных органов", "Жилье по линии ЖССБК", "Жилье АО "ИО "КИК";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оказание государственной услуги "Государственная регистрация транспортных средств городского рельсового транспорта";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функций, определенных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жилищно-коммунального хозяйства, пассажирского транспорта и автомобильных дорог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осуществлять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обязанностей, предусмотренных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Павлодара"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жилищно-коммунального хозяйства, пассажирского транспорта и автомобильных дорог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города Павлодара"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жилищно-коммунального хозяйства, пассажирского транспорта и автомобильных дорог города Павлодара" назначается на должность и освобождается от должности акимом города Павлодара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жилищно-коммунального хозяйства, пассажирского транспорта и автомобильных дорог города Павлодара"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"Отдел жилищно-коммунального хозяйства, пассажирского транспорта и автомобильных дорог города Павлодара",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жилищно-коммунального хозяйства, пассажирского транспорта и автомобильных дорог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интересы государственного учреждения "Отдел жилищно-коммунального хозяйства, пассажирского транспорта и автомобильных дорог города Павлодара"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случаях и пределах, установленных законодательством, распоряжается имуществом, находящимся в оперативном управлении государственного учреждения "Отдел жилищно-коммунального хозяйства, пассажирского транспорта и автомобильных дорог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 сотрудникам;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планы государственного учреждения "Отдел жилищно-коммунального хозяйства, пассажирского транспорта и автомобильных дорог города Павлодара" по командировкам, стажировкам, обучению сотрудников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издает приказы по выполнению задач и функций, возложенных на государственное учреждение "Отдел жилищно-коммунального хозяйства, пассажирского транспорта и автомобильных дорог города Павлодара", входящих в его компетенцию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принимает на работу и увольняет с работы сотрудников государственного учреждения "Отдел жилищно-коммунального хозяйства, пассажирского транспорта и автомобильных дорог города Павлодара"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поощрения и налагает дисциплинарные взыскания на сотрудников государственного учреждения "Отдел жилищно-коммунального хозяйства, пассажирского транспорта и автомобильных дорог города Павлодара"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определяет обязанности и круг полномочий своего заместителя (заместителей) и иных руководящих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функции,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города Павлодара"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"Отдел жилищно-коммунального хозяйства, пассажирского транспорта и автомобильных дорог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Взаимоотношение между государственным учреждением "Отдел жилищно-коммунального хозяйства, пассажирского транспорта и автомобильных дорог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Взаимоотношение между администрацией государственного учреждения "Отдел жилищно-коммунального хозяйства, пассажирского транспорта и автомобильных дорог города Павлодара"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города Павлодара"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жилищно-коммунального хозяйства, пассажирского транспорта и автомобильных дорог города Павлодара"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жилищно-коммунального хозяйства, пассажирского транспорта и автомобильных дорог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жилищно-коммунального хозяйства, пассажирского транспорта и автомобильных дорог города Павлодара",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жилищно-коммунального хозяйства, пассажирского транспорта и автомобильных дорог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 города Павлодара"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жилищно-коммунального хозяйства, пассажирского транспорта и автомобильных дорог города Павлодара"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"Отдел жилищно-коммунального хозяйства, пассажирского транспорта и автомобильных дорог города Павлодара"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 города Павлодара"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учреждение "Отдел жилищно-коммунального хозяйства, пассажирского транспорта и автомобильных дорог города Павлодара" имеет в ведении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предприятие "Горкомхоз" отдела жилищно-коммунального хозяйства, пассажирского транспорта и автомобильных дорог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предприятие "Ертіс бейнесі" отдела жилищно-коммунального хозяйства, пассажирского транспорта и автомобильных дорог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Товарищество с ограниченной ответственностью "Горкомхоз-Павлодар".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