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41953" w14:textId="2e419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Павлодарского городского маслихата от 24 декабря 2014 года № 341/48 "О бюджете города Павлодара на 2015 – 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Павлодара Павлодарской области от 4 ноября 2015 года № 430/59. Зарегистрировано Департаментом юстиции Павлодарской области 18 ноября 2015 года № 4795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Павлодарский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городского маслихата от 24 декабря 2014 года № 341/48 "О бюджете города Павлодара на 2015 - 2017 годы" (зарегистрировано в Реестре государственной регистрации нормативных правовых актов за № 4258, опубликовано в газете "Шаһар" 23 января 2015 года № 3, 30 января 2015 года № 4, 6 февраля 2015 года № 5, и в газете "Версия" 19 января 2015 года № 2, 26 января 2015 года № 3, 2 февраля 2015 года № 4, 9 февраля 2015 года № 5)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"39 669 695" заменить цифрами "38 818 648";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"29 107 112" заменить цифрами "28 608 645";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"209 951" заменить цифрами "244 686";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"2 607 370" заменить цифрами "2 229 055";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"7 745 262" заменить цифрами "7 736 262";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"40 889 984" заменить цифрами "40 378 161";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4) слова "равно нулю" заменить цифрами и словами "339 224 тысячи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"поступления от продажи финансовых активов государства –339 224 тысячи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"261 456" заменить цифрами "140 430";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настоящего решения возложить на постоянную комиссию городского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Теренченко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ноября 2015 года № 430/59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декабря 2014 года № 341/48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Павлодара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"/>
        <w:gridCol w:w="4"/>
        <w:gridCol w:w="799"/>
        <w:gridCol w:w="1127"/>
        <w:gridCol w:w="7"/>
        <w:gridCol w:w="1264"/>
        <w:gridCol w:w="5502"/>
        <w:gridCol w:w="280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38818648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28608645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14794848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14794848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7736262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7736262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7736262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40378161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Уголовно-исполнительная 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осуществление социальной адаптации и реабилитации лиц, отбывших уголовные наказания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11207543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6671284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6306399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5786992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7791117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 земельных участков для государственных нужд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4626159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земельных отношений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ветеринарии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14706519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14706519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14706519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14490615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трансфертов общего характера в случаях, предусмотренных бюджетным законодательством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Сальдо по операциям с финансовыми активами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-1220289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ноября 2015 года № 430/59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декабря 2014 года № 341/48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объемов сумм трансфертов органам местного самоуправления</w:t>
      </w:r>
      <w:r>
        <w:br/>
      </w:r>
      <w:r>
        <w:rPr>
          <w:rFonts w:ascii="Times New Roman"/>
          <w:b/>
          <w:i w:val="false"/>
          <w:color w:val="000000"/>
        </w:rPr>
        <w:t>в разрезе сельских зон города Павлодара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0"/>
        <w:gridCol w:w="1765"/>
        <w:gridCol w:w="8695"/>
      </w:tblGrid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Павлодарское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Мойылды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Кенжекольский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Жетекши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Ленинский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