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1783c" w14:textId="2017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Павлодара от 10 марта 2015 года № 275/5 "Об определении мест для размещения агитационных печатных материалов и помещений для проведения встреч с избирателями"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4 декабря 2015 года № 1573/24. Зарегистрировано Департаментом юстиции Павлодарской области 14 декабря 2015 года № 4843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в целях определения мест для размещения агитационных печатных материалов и помещений для проведения встреч с избирателями,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10 марта 2015 года № 275/5 "Об определении мест для размещения агитационных печатных материалов и помещений для проведения встреч с избирателями" (зарегистрировано в Реестре государственной регистрации нормативных правовых актов за № 4363, опубликовано 19 марта 2015 года в газете "Звезда Прииртышья" № 30, 19 марта 2015 года в газете "Сарыарқа самалы" № 30)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аппарата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Павлодарской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Маржикбаев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"4"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 от "4"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2015 года № 1573/24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</w:t>
      </w:r>
      <w:r>
        <w:br/>
      </w:r>
      <w:r>
        <w:rPr>
          <w:rFonts w:ascii="Times New Roman"/>
          <w:b/>
          <w:i w:val="false"/>
          <w:color w:val="000000"/>
        </w:rPr>
        <w:t>печатных материалов в городе Павлодаре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2"/>
        <w:gridCol w:w="10442"/>
        <w:gridCol w:w="686"/>
      </w:tblGrid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по улице Ермакова (на автобусной остановке "БСМП")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жилого дома № 28 по улице Айманова (на автобусной остановке "Берег")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жилого дома № 28 по улице Торайгырова (на автобусной остановке "Площадь Конституции")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жилого дома № 17 по улице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жилого дома № 53 по улице Торайгырова (со стороны улицы Ленина)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жилого дома № 30 по улице Академика Сатпаева (на автобусной остановке "Торайгырова")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жилого дома № 44 по улице Айманова (на автобусной остановке "Мира")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по улице Торайгырова (возле государственного учреждения "Музыкальный колледж – музыкальная школа-интернат для одаренных детей" по улице Торайгырова, 67)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жилого дома № 86 по улице Лермонтова (на автобусной остановке)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по улице Торайгырова (возле здания Павлодарского филиала акционерного общества "ForteBank" по улице Торайгырова, 64)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жилого дома № 54 по улице Торайгырова (напротив торгового центра "Барыс")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по улице Академика Сатпаева (на автобусной остановке "Главпочтамт")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пересечении улиц Кутузова - Каирбаева (возле Павлодарского филиала акционерного общества "Нурбанк")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по улице Кутузова (на автобусной остановке "Кооператор")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пересечении улиц Кутузова - Толстого (возле Павлодарского областного филиала акционерного общества "Народный банк Казахстана")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железнодорожного вокзала (на автобусной остановке "Вокзал")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жилого дома № 11/2 по улице Павлова (на автобусной остановке "Кафе "Весна")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жилого дома № 2 по улице Суворова (на углу улицы Кутузова на ярмарочной площади)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жилого дома № 58 по улице Камзина (возле здания Павлодарского областного филиала акционерного общества "Казпочта")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жилого дома № 101 по улице Естая (на автобусной остановке "Жасыбай")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жилого дома № 19 по ул. Ермака (на автобусной остановке "Российская")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жилого дома № 101 по улице Украинская (возле здания Павлодарского областного филиала акционерного общества "Народный банк Казахстана")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жилого дома № 20 по улице Камзина (на автобусной остановке)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по улице Суворова (на автобусной остановке "Восточный микрорайон")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жилых домов № 91, 93 по улице Целинная (на углу улицы Щедрина, возле магазина "Голливуд")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жилого дома № 15 по улице Камзина (на автобусной остановке)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по улице Суворова (на автобусной остановке "Мебельная фабрика")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пересечении улиц Академика Чокина - 1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жилого дома № 40 по улице Естая (возле здания Павлодарского областного филиала акционерного общества "Народный банк Казахстана")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жилого дома № 288 по улице 1 Мая (возле рынка "Асыл")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стенды по улице Академика Сатпаева (на автобусной остановке "Центральный универсальный магазин")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по улице М. Исиналиева (возле здания Павлодарского педагогического колледжа имени Бейсена Ахметова)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по улице Академика Чокина (на территории речного вокзала)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жилого дома № 23/1 по улице Академика Чокина (возле здания Павлодарского областного филиала акционерного общества "Народный банк Казахстана")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по улице Академика Чокина (на автобусной остановке "Пионерская")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по улице Ломова (на автобусной остановке "Павлодарский государственный университет имени С. Торайгырова")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по улице Естая (на автобусной остановке "Дом шахмат")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жилого дома № 42 по улице Кутузова (возле культурно-развлекательного центра "Баянаул")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жилого дома № 168 по улице Камзина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по улице Кутузова (на автобусной остановке "Магазин Айгуль")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поселке Зеленстрой (на автобусной остановке возле магазина по улице Алсеитова, 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жилого дома № 89 по улице Кутузова (на углу дома со стороны улицы Толстого)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жилого дома № 174 по улице Кутузова (на автобусной остановке)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пересечении улиц Камзина - Ломова (возле здания Павлодарского областного филиала акционерного общества "Народный банк Казахстана")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по улице Академика Чокина (возле государственного учреждения "Областной казахско-турецкий лицей-интернат для одаренных юношей")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по улице Кутузова (на автобусной остановке "Жаяу Мусы")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по улице Кутузова (на автобусной остановке "Дачи - 1")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жилого дома № 364 по улице Камзина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здания по улице Майры, 27/1 (возле здания Павлодарского областного филиала акционерного общества "Казпочта")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жилого дома № 19 по улице Майры (на автобусной остановке "Майры")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по улице Амангельды (на автобусной остановке "2 Южная")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коммунального государственного предприятия на праве хозяйственного ведения "Павлодарская областная детская больница" (на автобусной остановке "Областная детская больница")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по улице Ломова (на автобусной остановке "Инновационный Евразийский университет")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жилого дома № 170 по улице Кутузова (возле парикмахерской "Волшебница")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по улице Ткачева возле филиала автономной организации образования "Назарбаев Интеллектуальные школы" "Назарбаев Интеллектуальная школа химико-биологического направления города Павлодар" (на автобусной остановке)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по улице Бекхожина (на трамвайной остановке "Микрорайон Усольский")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по улице Дерибаса (на автобусной остановке "Телестудия")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по улице Чкалова (возле жилого дома № 41 по улице Запорожская)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по улице Академика Сатпаева (на автобусной остановке "Академика Чокина")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стенды по улице Академика Чокина (на автобусной остановке "Павлодарский государственный университет имени С. Торайгырова")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жилого дома № 120 по улице Лермонтова (на автобусной остановке "Школа № 5")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пересечении улиц Кутузова – Жаяу Мусы (в районе трамвайных путей возле торгового дома "Технодом")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по улице Лермонтова возле коммунального государственного предприятия на праве хозяйственного ведения "Павлодарская областная стоматологическая поликлиника" (на автобусной остановке "Лермонтова")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по улице 1 Мая возле государственного учреждения "Специальная общеобразовательная школа-интернат № 4 города Павлодара" (на автобусной остановке "Затонский рынок")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по улице Бестужева (на автобусной остановке "Общество слепых")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жилого дома № 10 по улице Ворушина (на автобусной остановке)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поселке Жанааул (на автобусной остановке возле магазина "Дос" по улице 6 Жанааульская, 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поселке Железнодорожников (возле филиала государственного учреждения "Средняя общеобразовательная школа № 43 города Павлодара" по улице Кленовая, 90)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стенды возле жилого дома № 5 по улице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жилого дома № 9 по улице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по улице Центральная (на автобусной остановке "Конечная")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по улице Парковая (возле государственного коммунального казенного предприятия "Культурно-досуговый центр аппарата акима Кенжекольского сельского округа города Павлодара, акимата города Павлодара")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по улице Дружбы (на автобусной остановке "Дружбы")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по улице Кенжекольская (на автобусной остановке "Мини-маркет")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Павлодарское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по улице Советская (возле здания Павлодарского областного филиала акционерного общества "Казпочта")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Ленинский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по улице Макаренко (возле здания государственного казенного коммунального предприятия "Ясли-сад № 15 города Павлодара")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по улице Макажанова (возле здания магазина "Гастроном")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Жетекши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по улице М. Ауэзова (возле государственного коммунального казенного предприятия "Культурно-досуговый центр аппарата акима села Жетекши")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 от "4"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2015 года № 1573/24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для проведения встреч с избирателями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7266"/>
        <w:gridCol w:w="3973"/>
      </w:tblGrid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"Детский культурно-досуговый центр "Коло" отдела культуры и развития языков города Павлодара, акимата города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улица Ленина,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"Культурно-досуговый центр имени К. Абусеитова" отдела культуры и развития языков города Павлодара, акимата города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улица Катаева,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"Қоғамдық келісім" аппарата акима Павлодарской области, концертный зал "Достық"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улица Торайгырова,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"Областной центр народного творчества и культурно-досуговой деятельности "Шанырак" управления культуры, архивов и документации Павлодарской области, акимата 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улица Кутузова,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"Дворец культуры имени Естая" отдела культуры и развития языков города Павлодара, акимата города Павлодара (малый зал)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площадь Конституции,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"Областная объединенная универсальная научная библиотека имени С. Торайгырова" управления культуры, архивов и документации Павлодарской области, акимата 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улица Академика Сатпаева,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на праве хозяйственного ведения "Павлодарский государственный педагогический институт" (учебный корпус № 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улица Торайгырова,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на праве хозяйственного ведения "Павлодарский государственный университет имени С. Торайгырова (главный корпус)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улица Ломова,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ограниченное ответственностью "Инновационный Евразийский университет"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улица М. Горького, 102/4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"Павлодарский областной драматический театр имени А.П. Чехова" управления культуры, архивов и документации Павлодарской области, акимата Павлодарской области (малый зал)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Павлодара, улица Ленина,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"Централизованная библиотечная система города Павлодара" отдела культуры и развития языков города Павлодара, акимата города Павлодара, Центральная городская библиотека имени Павла Васильева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улица Торайгырова, 44/1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"Дворец школьников имени М.М. Катаева" управления образования Павлодарской области, акимата Павлодарской области (малый зал)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улица 1 Мая,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"Культурно-досуговый центр аппарата акима Кежекольского сельского округа города Павлодара, акимата города Павлодара"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Кежеколь, улица Парковая,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"Основная общеобразовательная школа № 38 города Павлодара"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Мойылды, улица Абая,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Павлодарское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"Детско-молодежный центр спорта" отдела физической культуры и спорта города Павлодара, акимата города Павлодара" Детско-молодежный клуб "Нуртас"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Павлодарское, улица Заводская,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Жетекши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"Культурно-досуговый центр аппарата акима села Жетекши"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Жетекши, улица М. Ауэзова,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Ленинский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"Дом культуры имени Жаяу Мусы"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Ленинский, улица Павлодарская, 53А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