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f2ea" w14:textId="0abf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декабря 2015 года № 456/61. Зарегистрировано Департаментом юстиции Павлодарской области 15 января 2016 года № 4889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меры социальной поддержки: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