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926ef" w14:textId="b092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Аксуского городского маслихата (XXXXI сессия, V созыв) от 24 декабря 2014 года № 304/41 "О бюджете города Аксу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20 января 2015 года № 307/42. Зарегистрировано Департаментом юстиции Павлодарской области 04 февраля 2015 года № 4294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(XXXXI сессия, V созыв) от 24 декабря 2014 года № 304/41 "О бюджете города Аксу на 2015-2017 годы" (зарегистрированное в Реестре государственной регистрации нормативных правовых актов за № 4251, опубликованное 9 января 2015 года в газете "Аксу жолы", "Новый Путь" № 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подпункте 2) цифры "10153815" заменить цифрами "10213537";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подпункте 5) цифры "-85418" заменить цифрами "-145140";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подпункте 6) цифры "85418" заменить цифрами "145140";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данного решения возложить на постоянную комиссию по вопросам экономики и бюджета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Шалабаева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4"/>
        <w:gridCol w:w="11516"/>
      </w:tblGrid>
      <w:tr>
        <w:trPr>
          <w:trHeight w:val="30" w:hRule="atLeast"/>
        </w:trPr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(XXXXII внеочередная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 созыв) от 20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307/42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(XXXXI сессия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86"/>
        <w:gridCol w:w="1186"/>
        <w:gridCol w:w="5326"/>
        <w:gridCol w:w="29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район-ного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пасса-жирского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акимà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 сироты (детей-сирот), и ребенка (детей),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единовременных денежных средств казахстанским гражданам, усыновившим (удочерившим) ребенка (детей)-сироту и ребенка (детей)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район-ного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семи-десятилетию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полити-ки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“Дорожной карте занятости - 2020”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“Развитие регионов”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органа,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обустройство моногородов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