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6a3b" w14:textId="ddb6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жилищно-коммунального хозяйства, пассажирского транспорта и автомобильных дорог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21 января 2015 года № 50/1. Зарегистрировано Департаментом юстиции Павлодарской области 09 февраля 2015 года № 4297. Утратило силу постановлением акимата города Аксу Павлодарской области от 12 июля 2017 года № 423/14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12.07.2017 № 423/14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“О государственном имуществе”,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“Об утверждении Типового положения государственного органа Республики Казахстан”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“Отдел жилищно-коммунального хозяйства, пассажирского транспорта и автомобильных дорог города Аксу”.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настоящего постановления возложить на курирующего заместителя акима города.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2015 года № 50/1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“Отдел</w:t>
      </w:r>
      <w:r>
        <w:br/>
      </w:r>
      <w:r>
        <w:rPr>
          <w:rFonts w:ascii="Times New Roman"/>
          <w:b/>
          <w:i w:val="false"/>
          <w:color w:val="000000"/>
        </w:rPr>
        <w:t>жилищно-коммунального хозяйства, пассажирского</w:t>
      </w:r>
      <w:r>
        <w:br/>
      </w:r>
      <w:r>
        <w:rPr>
          <w:rFonts w:ascii="Times New Roman"/>
          <w:b/>
          <w:i w:val="false"/>
          <w:color w:val="000000"/>
        </w:rPr>
        <w:t>транспорта и автомобильных дорог города Аксу”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“Отдел жилищно-коммунального хозяйства, пассажирского транспорта и автомобильных дорог города Аксу” является государственным органом Республики Казахстан, осуществляющим руководство в сфере жилищно-коммунального хозяйства, организации и проведении государственных закупок товаров, работ и услуг, пассажирского транспорта и автомобильных дорог, государственного контроля в области жилищного фонда, управление коммунальной собственностью на территории города Аксу.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“Отдел жилищно-коммунального хозяйства, пассажирского транспорта и автомобильных дорог города Аксу” не имеет ведомств.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“Отдел жилищно-коммунального хозяйства, пассажирского транспорта и автомобильных дорог города Аксу”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Государственное учреждение “Отдел жилищно-коммунального хозяйства, пассажирского транспорта и автомобильных дорог города Аксу”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“Отдел жилищно-коммунального хозяйства, пассажирского транспорта и автомобильных дорог города Аксу” вступает в гражданско-правовые отношения от собственного имени.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“Отдел жилищно-коммунального хозяйства, пассажирского транспорта и автомобильных дорог города Аксу” имеет право выступать стороной гражданско-правовых отношений от имени государства, если уполномочено на это в соответствии с законодательством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“Отдел жилищно-коммунального хозяйства, пассажирского транспорта и автомобильных дорог города Аксу” по вопросам своей компетенции в установленном законодательством порядке принимает решения, оформляемые приказами государственного учреждения “Отдел жилищно-коммунального хозяйства, пассажирского транспорта и автомобильных дорог города Аксу”, и другими актами, предусмотренными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“Отдел жилищно-коммунального хозяйства, пассажирского транспорта и автомобильных дорог города Аксу” утверждаются в соответствии с действующим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государственного учреждения “Отдел жилищно-коммунального хозяйства, пассажирского транспорта и автомобильных дорог города Аксу”: Республика Казахстан, Павлодарская область, 140100, город Аксу, улица Астана, 21А.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Режим работы государственного учреждения “Отдел жилищно-коммунального хозяйства, пассажирского транспорта и автомобильных дорог города Аксу”: дни работы: понедельник – пятница с 9.00 до 18.30 часов, обеденный перерыв с 13.00 до 14.30 часов, выходные дни: суббота, воскресенье.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Полное наименование государственного учреждения на государственном языке - “Ақсу қаласының тұрғын үй-коммуналдық шаруашылығы, жолаушылар көлігі және автомобиль жолдары бөлімі” мемлекеттік мекемесі, на русском языке – государственное учреждение “Отдел жилищно-коммунального хозяйства, пассажирского транспорта и автомобильных дорог города Аксу”.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Учредителем государственного учреждения “Отдел жилищно-коммунального хозяйства, пассажирского транспорта и автомобильных дорог города Аксу” является государство в лице акимата города Аксу Павлодарской области.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“Отдел жилищно-коммунального хозяйства, пассажирского транспорта и автомобильных дорог города Аксу”.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Финансирование деятельности государственного учреждения “Отдел жилищно-коммунального хозяйства, пассажирского транспорта и автомобильных дорог города Аксу” осуществляется из городского бюджета.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Государственному учреждению “Отдел жилищно-коммунального хозяйства, пассажирского транспорта и автомобильных дорог города Аксу”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“Отдел жилищно-коммунального хозяйства, пассажирского транспорта и автомобильных дорог города Аксу”.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“Отдел жилищно-коммунального хозяйства, пассажирского транспорта и автомобильных дорог города Аксу” законодательными актами Республики Казахстан представлено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и обязанности государственного учреждения “Отдел жилищно-коммунального</w:t>
      </w:r>
      <w:r>
        <w:br/>
      </w:r>
      <w:r>
        <w:rPr>
          <w:rFonts w:ascii="Times New Roman"/>
          <w:b/>
          <w:i w:val="false"/>
          <w:color w:val="000000"/>
        </w:rPr>
        <w:t>хозяйства, пассажирского транспорта и автомобильных дорог города Аксу”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Миссия государственного учреждения “Отдел жилищно-коммунального хозяйства, пассажирского транспорта и автомобильных дорог города Аксу” - реализация государственной политики по обеспечению функционирования и развития жилищно-коммунального хозяйства, пассажирского транспорта и автомобильных дорог города.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Целью государственного учреждения “Отдел жилищно-коммунального хозяйства, пассажирского транспорта и автомобильных дорог города Аксу” является обеспечение бесперебойной работы объектов жилищно-коммунального хозяйства, пассажирского транспорта и автомобильных дорог города.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Предметом деятельности государственного учреждения “Отдел жилищно-коммунального хозяйства, пассажирского транспорта и автомобильных дорог города Аксу” является реализация на городском уровне мероприятий по обеспечению государственных гарантий в сфере жилищно-коммунального хозяйства, пассажирского транспорта и автомобильных дорог, жилищного фонда.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Задачи: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организация системы мониторинга за качеством и своевременностью оказания государственных услуг физическим и юридическим лицам в сфере жилищно-коммунального хозяйства, пассажирского транспорта и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совершенствование форм и методов работы в сфере жилищно-коммунального хозяйства, пассажирского транспорта и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 оказании государственных услуг в сфере жилищно-коммунального хозяйства обеспечение соблюдения действующих стандартов и регламентов оказания государственных услуг.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Функции: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работы по строительству, реконструкции, ремонту и содержанию автомобильных дорог общего пользования районного значения, улиц населенных пунктов в соответствии с законодательством Республики Казахстан о государственных закупках и о концессиях;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разрабатывает предложения по передаче в концессию участков автомобильных дорог (мостовых переходов), порядок и условия их эксплуатации, размер ставок за проезд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управляет сетью автомобильных дорог районного значения общего пользования,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управляет дорогами и дорожными предприятиями, находящимися в коммунальной собственности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осуществляет государственный контроль при производстве работ по строительству, реконструкции, ремонту и содержанию автомобильных дорог районного значения общего пользования, улиц в городе и иных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проводит расследования технологических нарушений на тепловых сетях (магистральных, внутриквартальных);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согласовывает плановый ремонт тепловых сетей (магистральных, внутриквартальных);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выдает паспорта готовности отопительных котельных всех мощностей и тепловых сетей (магистральных, внутриквартальных) к работе в осенне-зимних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выдает заключения о технической целесообразности строительства дублирующих (шунтирующих) линий электропередачи и подстанций для объектов 110 киловатт и ниже, 220 киловатт и выше;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проводит мероприятия по энергосбережению и повышению энергоэффективности на городском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реализует в пределах своей компетенции государственную политику в области энергосбережения и повышения энергоэффективности;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в пределах своей компетенции осуществляет мониторинг за соблюдением нормативов энергопотребления государственными учреждениями, организует проведение энергоаудита, термомодернизации государственных учреждений, закуп и установку приборов учета энергетических ресурсов и автоматических систем регулирования теплопотребления для государственных учреждений, а также обеспечивают модернизацию паркового и уличного освещения с учетом использования энергосберегающих ламп;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организует утилизацию ртутьсодержащих энергосберегающих ламп, бывших в употреблении у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организует регулярные городские (сельские), пригородные перевозки пассажиров и багажа, утверждает их маршруты, организует и проводит конкурсы на право их обслуживания и утверждают расписания движения по маршрутам;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ведет реестр маршрутов регулярных городских (сельских), пригородных и внутрирайонных автомобильных перевозок пассажиров и 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организует перевозки пассажиров и багажа на такси;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разрабатывает и утверждает схему и порядок перевозки в общеобразовательные школы детей, проживающих в отдаленных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организует перевозку в общеобразовательные школы детей, проживающих в отдаленных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осуществляет субсидирование убытков перевозчиков при осуществлении социально значимых перевозок пассажиров на городских (сельских), пригородных сообщениях;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ведет реестр физических и юридических лиц, подавших уведомление о начале осуществления деятельности по установке и обслуживанию тахографов;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ведет реестр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обеспечивает организацию мероприятий по сохранению и надлежащей эксплуатации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проводит инвентаризацию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осуществляет изъятие, в том числе путем выкупа, земельных участков для государственных нужд и связанное с этим отчуждение недвижимого имущества в соответствии с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осуществляет снос аварийного жилья в соответствии с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осуществляет государственный контроль в сфере управления жилищным фондом;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обеспечивает возмещение расходов по изготовлению технических паспортов на объект кондоминиума в случае, предусмотренном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осуществляет передачу в собственность граждан Республики Казахстан жилищ из коммунального жилищного фонда на условиях, 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и в порядке, определяемом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29) осуществляет постановку на учет и очередность граждан, нуждающихся в жилище из государственного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30) организует и проводит комиссию по предоставлению жилища из государственного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31) организует техническое обследование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32) определяет перечень, период и очередность проведения отдельных видов капитального ремонта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33) согласовывает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34) принимает участие в комиссиях по приемке выполненных работ по отдельным видам капитального ремонта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35) осуществляет контроль 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соблюдением порядка использования, содержания, эксплуатации и ремонта общего имущества собственников помещений (квартир) в объекте кондоминиума и территорий прилегающей к объекту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наличием в жилых домах (жилых зданиях) общедомовых приборов учета тепло-, энерго-, газо- и водоресурсов;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осуществлением мероприятий по подготовке жилого дома (жилого здания) к сезонной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выполнением принятых решений и предписаний по устранению выявленных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качеством работ, выполненных по отдельным видам капитального ремонта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36) принимает участие в подготовке нормативных и методических документов по контролю качества содержания жилых домов (жилых зданий), территории прилегающей к объекту кондоминиума и предоставлению коммунальных услуг, а также оказывает консультационную помощь владельцам подконтрольных объектов, предприятиям, организациям или гражданам, осуществляющим эксплуатацию жилых домов (жилых зданий) и придомовых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37) решает вопросы благоустройства и внешнего оформления общественных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38) разрабатывает и представляет на утверждение маслихата города нормы образования и накопления коммунальных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39) разрабатывает и представляет на утверждение маслихата города тарифы на сбор, вывоз, захоронение и утилизацию коммунальных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40) реализуют государственную политику в области обращения с коммунальными отходами;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41) проводит реконструкцию объектов водоснабжения, очистных, дренажных систем, канализационных, тепловых и электрических сетей, находящихся в коммунальной собственности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42) обеспечивает санитарию населенных пунктов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43) обеспечивает содержание мест захоронений и погребение безродных;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44) проводит освещение улиц в населенных пунктах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45) организует благоустройство и озеленение населенных пунктов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46) содействует обеспечению водоснабжением, теплоснабжением, газоснабжением, электроснабжением и радиотелефонной связью населенные пункты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47) оказывает государственные услуги через информационную систему “Е-акимат”, “Е-лицензирование” и интегрированную информационную систему центра обслуживания населения, предусмотренные законодателдьством Республики Казахстан в сфере жилищно-коммунального хозяйства, пассажирского транспорта и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48) рассматривает дела об административных правонарушениях, 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“Об административных правонарушениях”;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49) осуществляет иные функции, в пределах полномочий, предусмотренных действующим законодательством Республики Казахстан.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Права и обязанности: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вносить на рассмотрение акимата и акима города предложения по основным направлениям развития, оперативному решению проблем в сфере жилищно-коммунального хозяйства, функционирования и развития автомобильных дорог, пассажирского транспорта,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от государственных органов, иных организаций и граждан необходимую информацию по вопросам, входящим в компетенцию государственного учреждения “Отдел жилищно-коммунального хозяйства, пассажирского транспорта и автомобильных дорог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проводить информационно-разъяснительную работу в средствах массовой информации, обмениваться опытом работы с аналогичными государственными органами региона, взаимодействовать с работодателями по вопросам, входящим в компетенцию государственного учреждения “Отдел жилищно-коммунального хозяйства, пассажирского транспорта и автомобильных дорог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представлять интересы государственного учреждения “Отдел жилищно-коммунального хозяйства, пассажирского транспорта и автомобильных дорог города Аксу”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осуществлять иные права и выполнять иные обязанности, предусмотренные законодательством Республики Казахстан.</w:t>
      </w:r>
    </w:p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“Отдел жилищно-коммунального хозяйства, пассажирского</w:t>
      </w:r>
      <w:r>
        <w:br/>
      </w:r>
      <w:r>
        <w:rPr>
          <w:rFonts w:ascii="Times New Roman"/>
          <w:b/>
          <w:i w:val="false"/>
          <w:color w:val="000000"/>
        </w:rPr>
        <w:t>транспорта и автомобильных дорог города Аксу”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Руководство государственного учреждения “Отдел жилищно-коммунального хозяйства, пассажирского транспорта и автомобильных дорог города Аксу” осуществляется первым руководителем, который несет персональную ответственность за выполнение возложенных на государственное учреждение “Отдел жилищно-коммунального хозяйства, пассажирского транспорта и автомобильных дорог города Аксу” задач и осуществление им своих функций.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Первый руководитель государственного учреждения “Отдел жилищно-коммунального хозяйства, пассажирского транспорта и автомобильных дорог города Аксу” назначается на должность и освобождается от должности акимом города Аксу в соответствии с законодательством Республики Казахстан.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Первый руководитель государственного учреждения “Отдел жилищно-коммунального хозяйства, пассажирского транспорта и автомобильных дорог города Аксу”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Полномочия первого руководителя государственного учреждения “Отдел жилищно-коммунального хозяйства, пассажирского транспорта и автомобильных дорог города Аксу”: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определяет полномочия и обязанности работников государственного учреждения “Отдел жилищно-коммунального хозяйства, пассажирского транспорта и автомобильных дорог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должности и освобождает от должности работников государственного учреждения “Отдел жилищно-коммунального хозяйства, пассажирского транспорта и автомобильных дорог города Аксу”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осуществляет в порядке, установленном законодательством Республики Казахстан, поощрение работников государственного учреждения “Отдел жилищно-коммунального хозяйства, пассажирского транспорта и автомобильных дорог города Аксу”,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издает приказы и дает указания по вопросам, входящим в его компетенцию, обязательные для выполнения всеми работниками государственного учреждения “Отдел жилищно-коммунального хозяйства, пассажирского транспорта и автомобильных дорог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представляет государственное учреждение “Отдел жилищно-коммунального хозяйства, пассажирского транспорта и автомобильных дорог города Аксу”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утверждает Положения о структурных подразделениях государственного учреждения “Отдел жилищно-коммунального хозяйства, пассажирского транспорта и автомобильных дорог города Аксу”, должностные инструкции его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проводит совещания с участием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обеспечивает разработку структуры государственного учреждения “Отдел жилищно-коммунального хозяйства, пассажирского транспорта и автомобильных дорог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утверждает перспективные и текущие планы работы государственного учреждения “Отдел жилищно-коммунального хозяйства, пассажирского транспорта и автомобильных дорог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осуществляет личный прием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“Отдел жилищно-коммунального хозяйства, пассажирского транспорта и автомобильных дорог города Аксу” в период его отсутствия осуществляется лицом, его замещающим в соответствии с действующим законодательством.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Первый руководитель государственного учреждения “Отдел жилищно-коммунального хозяйства, пассажирского транспорта и автомобильных дорог города Аксу” определяет полномочия своего заместителя в соответствии с действующим законодательством Республики Казахстан.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Взаимоотношения между государственным учреждением “Отдел жилищно-коммунального хозяйства, пассажирского транспорта и автомобильных дорог города Аксу” и исполнительным органом, финансируемым из местного бюджета, уполномоченным на распоряжение городским коммунальным имуществом, регулируются действующим законодательством Республики Казахстан.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Взаимоотношения между государственным учреждением “Отдел жилищно-коммунального хозяйства, пассажирского транспорта и автомобильных дорог города Аксу” и местным исполнительным органом города регулируются действующим законодательством Республики Казахстан.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Взаимоотношения между администрацией государственного учреждения “Отдел жилищно-коммунального хозяйства, пассажирского транспорта и автомобильных дорог города Аксу”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коллективным договором.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“Отдел</w:t>
      </w:r>
      <w:r>
        <w:br/>
      </w:r>
      <w:r>
        <w:rPr>
          <w:rFonts w:ascii="Times New Roman"/>
          <w:b/>
          <w:i w:val="false"/>
          <w:color w:val="000000"/>
        </w:rPr>
        <w:t>жилищно-коммунального хозяйства, пассажирского</w:t>
      </w:r>
      <w:r>
        <w:br/>
      </w:r>
      <w:r>
        <w:rPr>
          <w:rFonts w:ascii="Times New Roman"/>
          <w:b/>
          <w:i w:val="false"/>
          <w:color w:val="000000"/>
        </w:rPr>
        <w:t>транспорта и автомобильных дорог города Аксу”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Государственное учреждение “Отдел жилищно-коммунального хозяйства, пассажирского транспорта и автомобильных дорог города Аксу”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“Отдел жилищно-коммунального хозяйства, пассажирского транспорта и автомобильных дорог города Аксу”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Имущество, закрепленное за государственным учреждением “Отдел жилищно-коммунального хозяйства, пассажирского транспорта и автомобильных дорог города Аксу”, относится к коммунальной собственности.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Государственное учреждение “Отдел жилищно-коммунального хозяйства, пассажирского транспорта и автомобильных дорог города Аксу”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9"/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“Отдел жилищно-коммунального хозяйства,</w:t>
      </w:r>
      <w:r>
        <w:br/>
      </w:r>
      <w:r>
        <w:rPr>
          <w:rFonts w:ascii="Times New Roman"/>
          <w:b/>
          <w:i w:val="false"/>
          <w:color w:val="000000"/>
        </w:rPr>
        <w:t>пассажирского транспорта и автомобильных дорог города Аксу”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Реорганизация и упразднение государственного учреждения “Отдел жилищно-коммунального хозяйства, пассажирского транспорта и автомобильных дорог города Аксу” осуществляются в соответствии с законодательством Республики Казахстан.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При ликвидации государственного учреждения “Отдел жилищно-коммунального хозяйства, пассажирского транспорта и автомобильных дорог города Аксу” имущество, оставшееся после удовлетворения требований кредиторов, остается в коммунальной собственности.</w:t>
      </w:r>
    </w:p>
    <w:bookmarkEnd w:id="42"/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“Отдел жилищно-коммунального хозяйства,</w:t>
      </w:r>
      <w:r>
        <w:br/>
      </w:r>
      <w:r>
        <w:rPr>
          <w:rFonts w:ascii="Times New Roman"/>
          <w:b/>
          <w:i w:val="false"/>
          <w:color w:val="000000"/>
        </w:rPr>
        <w:t>пассажирского транспорта и автомобильных дорог города Аксу”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Коммунальное государственное предприятие “Ақсу су арнасы” на праве хозяйственного ведения акимата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коммунальное государственное предприятие “Теплосервис-Ақсу” на праве хозяйственного ведения государственного учреждения “Отдел жилищно-коммунального хозяйства, пассажирского транспорта и автомобильных дорог города Аксу”, акимата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коммунальное государственное предприятие “Ауыл су - сервис” на праве хозяйственного ведения государственного учреждения “Отдел жилищно-коммунального хозяйства, пассажирского транспорта и автомобильных дорог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товарищество с ограниченной ответственностью “Горкомхоз-Аксу”;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5)товарищество с ограниченной ответственностью “Аксу-Коммунсервис”.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