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f540" w14:textId="00ef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30 апреля 2014 года № 229/31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23 февраля 2015 года № 309/43. Зарегистрировано Департаментом юстиции Павлодарской области 19 марта 2015 года № 4379. Утратило силу решением маслихата города Аксу Павлодарской области от 20 мая 2019 года № 314/42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20.05.2019 № 314/42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пунктом 10 Типовых правил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30 апреля 2014 года № 229/31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3784, опубликованное 6 мая 2014 года в газете "Аксу жолы", "Новый Путь" № 35)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и слова "69 месячных расчетных показателей" заменить цифрами и словами "150000 (сто пятьдесят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пятом, шестом, седьмом, девятом, двенадцатом, четырнадцатом, семнадцатом, девятнадцатом цифры "1,8"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 и пятнадцатом цифры "14"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одиннадцатом, шестнадцатом цифры "3,5" заменить цифрами "10";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"семьям военнослужащих, погибших (умерших) при прохождении воинской службы в мирное время; женам (мужьям) умерших инвалидов войны и приравненных к ним инвалидов;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 лицам, награжденным орденами и медалями бывшего Союза ССР за само-отверженный труд и безупречную воинскую службу в тылу в годы Великой Отечественной войны, а также лицам из числа участников ликвидации последствий катастрофы на Чернобыльской АЭС в 1988-1989 годах в размере 10 месячных расчетных показателей;";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проработавшим (прослужившим)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в рамере 5 месячных расчетных показателей;".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экономике и бюджету городского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"3"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