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e95e" w14:textId="1b5e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помещений для проведения встреч с избирателями в городе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8 апреля 2015 года № 245/4. Зарегистрировано Департаментом юстиции Павлодарской области 22 апреля 2015 года № 4438. Утратило силу постановлением акимата города Аксу Павлодарской области от 31 января 2023 года № 62/2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города Аксу Павлодарской области от 31.01.2023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62/2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кандидатам на договорной основе помещения для проведения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руководителя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245/4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Аксу Павлодарской области от 24.09.2020 </w:t>
      </w:r>
      <w:r>
        <w:rPr>
          <w:rFonts w:ascii="Times New Roman"/>
          <w:b w:val="false"/>
          <w:i w:val="false"/>
          <w:color w:val="ff0000"/>
          <w:sz w:val="28"/>
        </w:rPr>
        <w:t>№ 711/5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М.О. Ауэзова,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библиотека города Аксу" отдела культуры и развития языков города Аксу"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Астана, 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"Теплосервис-Ақсу" на праве хозяйственного ведения государственного учреждения "Отдел жилищно-коммунального хозяйства, пассажирского транспорта и автомобильных дорог города Аксу", акимата города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Вокзальная,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Комсомольская,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казенное коммунальное предприятие "Дом культуры села Калкаман" государственного учреждения "Аппарат акима Калкаманского сельского округа города Аксу"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Калкаман, улица Степная,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 села Айнаколь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Айнаколь, улица Бірлік,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 села Акжол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Акжол, улица Абдирова,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Культурно-досуговой центр села Алгабас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Советов, 4А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 села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 улица Николая Бердникова, 26А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 села Жолкудук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Жолкудук, улица Центральная,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"Культурно-досуговый центр "Достық" села Евгеньевка" государственного учреждения "Аппарат акима Евгеньевского сельского округа города Аксу" акимата города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Евгеньевка, улица Гагарина,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 села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Ақмешіт,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 села имени Мамаита 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Мамаита Омарова, улица Естая, 1А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 села Курколь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Курколь, улица 40 лет Победы,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 села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улица Тәуелсіздік,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 села Пограничник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Пограничник, улица Целинная,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 села Сарышыганак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Сарышыганак, улица Школьная,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центр села Уштерек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Уштерек, улица Абылайхан, 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