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d1cd" w14:textId="659d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(XXXXI сессия, V созыв) от 24 декабря 2014 года № 304/41 "О бюджете города Аксу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16 апреля 2015 года № 332/45. Зарегистрировано Департаментом юстиции Павлодарской области 28 апреля 2015 года № 4447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27 марта 2015 года № 336/40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2014 года № 299/37 "Об областном бюджете на 2015 - 2017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(XXXXI сессия, V созыв) от 24 декабря 2014 года № 304/41 "О бюджете города Аксу на 2015 - 2017 годы" (зарегистрированное в Реестре государственной регистрации нормативных правовых актов за № 4251, опубликованное 9 января 2015 года в газетах "Аксу жолы", "Новый Путь" №1)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"10173815" заменить цифрами "8272862";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"5273658" заменить цифрами "5254887";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"4796079" заменить цифрами "2913897";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"10213537" заменить цифрами "8309203";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"85418" заменить цифрами "2125188";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"99832" заменить цифрами "2139602";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"20000" заменить цифрами "23800";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"20000" заменить цифрами "23800";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"-145140" заменить цифрами "-2185329";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"145140" заменить цифрами "2185329";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"3. Утвердить перечень городских бюджетных программ на 2015 год по аппаратам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распределение трансфертов органам местного самоуправления в разрезе сельских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332/45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(XXXXI сессия V созыв)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15"/>
        <w:gridCol w:w="1156"/>
        <w:gridCol w:w="1156"/>
        <w:gridCol w:w="5307"/>
        <w:gridCol w:w="2745"/>
        <w:gridCol w:w="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(поселка, 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“Дорожной карты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332/45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округов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4"/>
        <w:gridCol w:w="7406"/>
      </w:tblGrid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им. М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