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1929" w14:textId="1441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по городу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10 июня 2015 года № 444/6. Зарегистрировано Департаментом юстиции Павлодарской области 03 июля 2015 года № 4567. Утратило силу постановлением акимата города Аксу Павлодарской области от 15 января 2016 года N 31/1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15.01.2016 N 31/1.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осуществления субъектами торговой деятельности выездной торговли по городу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14 июля 2014 года № 544/4 "Об определении мест для осуществления выездной торговли на территории сельских округов города Аксу" (зарегистрированное в Реестре государственной регистрации нормативных правовых актов за № 3906, опубликованное 13 августа 2014 года в газетах “Ақсу жолы” № 62 и “Новый путь” № 62) признать утратившим.силу.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444/6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субъектами торговой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выездной торговли по городу Аксу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1715"/>
        <w:gridCol w:w="9228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дома по улице Ленина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жилыми домами по улице Ауэзова 40 и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торца дома по улице Камзина 67 (напротив магазина "Даулет");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дома по улице Камзина 27 (напротив магазина "Рахима");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домами по улице Камзина 18 и 20 (напротив магазина "Уркия");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торца дома по улице Ауэзова 83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торца дома по улице Царева 17 (напротив магазина "Пахомовский");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Ауэзова 29, напротив магазина "АриИль";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8 Марта, площадь перед магазином "Юбилейный";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домами по улице Строителей 22 и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городского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городской набережной;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Ауэзова (напротив магазина "Азамат").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на площади по улице Коммунистическая;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вдоль трассы Ленинский-Русская Поляна (напротив магазина ИП "Касенов");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Ребровка, по улице Қазанғап би (напротив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по улице Центральная (напротив административного здания государственного учреждения "Аппарат акима Алгабасского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Коктас, по улице Достық (напротив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Карабай, на площади по улице Жағалау.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Достык, по улице 1 Линия (напротив средней школы "Достык");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Парамоновка, на площади по улице Молодежная;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на площади по улице Белорусская.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Евгеньевка, на площади по улице Гагарина;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на площади по улице Ленина;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Сольветка, на площади по улице Ленина.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Калкаман, на площади по улице Ленина; село Акжол, на площади по улице Школьная.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по улице Гагарина (напротив Дома 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по улице Центральная (напротив Дома культуры).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Мамаита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Мамаита Омарова, на площади по улице Ш. Аргынбаева;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Путь Ильича, на площади по улице Ленина;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на площади по улице Алтайская.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