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6b2c8" w14:textId="206b2c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города Аксу от 16 января 2015 года № 22/1 "Об утверждении Положения о государственном учреждении “Аппарат акима города Аксу"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Аксу Павлодарской области от 8 июня 2015 года № 442/6. Зарегистрировано Департаментом юстиции Павлодарской области 03 июля 2015 года № 4574. Утратило силу постановлением акимата города Аксу Павлодарской области от 27 сентября 2018 года № 655/9 (вводится в действие со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Аксу Павлодарской области от 27.09.2018 № 655/9 (вводится в действие со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“О местном государственном управлении и самоуправлении в Республике Казахстан”,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 марта 2011 года “О государственном имуществе”,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“Об утверждении Типового положения государственного органа Республики Казахстан” акимат города Аксу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Аксу от 16 января 2015 года № 22/1 “Об утверждении Положения о государственном учреждении “Аппарат акима города Аксу” (зарегистрированное в Реестре государственной регистрации нормативных правовых актов за № 4298, опубликованное 20 февраля 2015 года в газетах “Ақсу жолы” № 7 и “Новый путь” № 7) внести следующее изменение: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“Аппарат акима города Аксу”, утвержденном указанным постановлением: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20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 39) исключить.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руководителя аппарата акима города.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Нукенов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