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f02e7" w14:textId="83f02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культуры и развития языков города Аксу"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1 июля 2015 года № 529/7. Зарегистрировано Департаментом юстиции Павлодарской области 16 июля 2015 года № 4605. Утратило силу постановлением акимата города Аксу Павлодарской области от 27 сентября 2018 года № 655/9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Аксу Павлодарской области от 27.09.2018 № 655/9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“О государственном имуществе”,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“Об утверждении Типового положения государственного органа Республики Казахстан”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“Отдел культуры и развития языков города Аксу”.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 от 1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529/7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“ Отдел культуры и развития языков города Аксу”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“Отдел культуры и развития языков города Аксу” является государственным органом Республики Казахстан, осуществляющим в реализацию государственной политики в области культуры, развития и функционирования языков народов Республики Казахстан на территории Аксуского региона.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“Отдел культуры и развития языков города Аксу ” не имеет ведомств.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“Отдел культуры и развития языков города Аксу”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“Отдел культуры и развития языков города Аксу”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“Отдел культуры и развития языков города Аксу” вступает в гражданско-правовые отношения от собственного имени.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“Отдел культуры и развития языков города Аксу”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“Отдел культуры и развития языков города Аксу”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“Отдел культуры и развития языков города Аксу” и другими актами, предусмотренными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“Отдел культуры и развития языков города Аксу” утверждаются в соответствии с действующим законодательством.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 “Отдел культуры и развития языков города Аксу”: Республика Казахстан, Павлодарская область, 140100, город Аксу, улица Астана, 37.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 “Отдел культуры и развития языков города Аксу”: дни работы: понедельник – пятница, время работы с 9.00 до 18.30 часов, обеденный перерыв с 13.00 до 14.30 часов, выходные дни: суббота, воскресенье.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государственного органа на государственном языке: “Ақсу қаласының мәдениет және тілдерді дамыту бөлімі” мемлекеттік мекемесі, на русском языке: государственное учреждение “Отдел культуры и развития языков города Аксу”.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государственного учреждения “Отдел культуры и развития языков города Аксу” является государство в лице акимата города Аксу Павлодарской области.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“Отдел культуры и развития языков города Аксу”.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государственного учреждения “Отдел культуры и развития языков города Аксу” осуществляется из местного бюджета.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“Отдел культуры и развития языков города Аксу”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“Отдел культуры и развития языков города Аксу”.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“Отдел культуры и развития языков города Аксу”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“Отдел культуры и развития языков города Аксу”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Миссия государственного учреждения “Отдел культуры и развития языков города Аксу” состоит в реализации политики государства по возрождению, развитию, использованию и распространению казахской национальной культуры, культуры других народов Казахстана, расширению и укреплению сферы применения государственного языка, сохранению общекультурных функций русского языка, развитие языков этнических групп, проживающих в Республике Казахстан.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Целью государственного учреждения “Отдел культуры и развития языков города Аксу” является реализация политики государства в области культуры, развития и функционирования языков народов Республики Казахстан на территории Аксуского региона.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Предметом деятельности государственного учреждения “Отдел культуры и развития языков города Аксу” является реализация политики государства по возрождению, развитию, использованию и распространению казахской национальной культуры, культуры других народов Казахстана, расширению и укреплению сферы применения государственного языка, сохранению общекультурных функций русского языка, развитие языков этнических групп, проживающих в Республике Казахстан.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Задачи: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нормальных условий для изучения, развития культуры и языков народов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охраны объектов историко-культурного наследия.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20..Функции: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и исполняет региональные программы в области культуры и развития языков;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содействует развитию исторических, национальных и культурных традиций и объектов в регионе;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сбор, анализ и обработку информации о запросах населения в культурно-просветительной области, на основе которых определяются приоритетные направления социальной сферы, контролирует оказания услуг в сфере культурно-досуговой деятельности на территории Аксуского региона;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органицазионно-методическое обеспечение деятельности городской рабочей группы по обеспечению функционирования и развития языков;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рассматривает устные и письменные обращения физических и юридических лиц, касающихся направления деятельности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предложение о создании государственных организаций культуры, а также осуществляет поддержку и координацию их деятельности на территории Аксуского региона;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работу по учету, охране и использованию памятников истории, материальной и духовной культуры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проведение зрелищных культурно-массовых мероприятий, а также смотров, фестивалей и конкурсов среди любительских творческих объединений на территории Аксуского региона;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 аттестацию государственных организаций культуры на территории Аксуского региона;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выступает заказчиком по строительству, реконструкции и ремонту объектов культурного назначения на территории Аксуского региона;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поддерживает и оказывает содействие в материально-техническом обеспечении государственных организаций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вносит предложение по присвоению одной из государственных библиотек города статус “Центральная”;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проводит мероприятия, направленные на развитие государственного и других языков на территории Аксуского региона;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вносит предложения в акимат города о наименовании и переименовании сел, поселков, сельских округов, а также изменении их транскрипции;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Права и обязанности: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учреждение “Отдел культуры и развития языков города Аксу” имеет право: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иных организаций и граждан необходимую информацию по вопросам, относящимся к компетенции государственного учреждения “Отдел культуры и развития языков города 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проекты нормативных правовых и правовых актов акимата и акима города, а также представлять их на рассмотрение акимата и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разъяснительную работу по вопросам, относящимся к компетенции государственного учреждения “Отдел культуры и развития языков города 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акимату и акиму города по вопросам культуры, развития и функционирования языков народов Республики Казахстан на территории Аксуского региона.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“Отдел культуры и развития языков города Аксу” обязано: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исполнять нормы законодательных актов, актов акимата, акима области и города и иных нормативных правовых актов Республики Казахстан по вопросам культуры и развития языков;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иные права и выполнять иные обязанности, предусмотренные законодательством Республики Казахстан.</w:t>
      </w:r>
    </w:p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“Отдел культуры и развития языков города Аксу”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Руководство государственным учреждением “Отдел культуры и развития языков города Аксу” осуществляется первым руководителем, который несет персональную ответственность за выполнение возложенных на государственное учреждение “Отдел культуры и развития языков города Аксу” задач и осуществление им своих функций.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Первый руководитель государственного учреждения “Отдел культуры и развития языков города Аксу” назначается на должность и освобождается от должности акимом города Аксу в соответствии с законодательством Республики Казахстан.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Полномочия первого руководителя государственного учреждения “Отдел культуры и развития языков города Аксу”: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должностные обязанности и полномочия работников государственного учреждения “Отдел культуры и развития языков города 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государственного учреждения “Отдел культуры и развития языков города Аксу”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решает, в установленном законодательством порядке, вопросы поощрения, оказания материальной помощи и наложения дисциплинарных взысканий на работников государственного учреждения “Отдел культуры и развития языков города 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государственное учреждение “Отдел культуры и развития языков города Аксу” во взаимоотношениях с государственными органами и иными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 и дает указания, обязательные для выполнения всеми работниками государственного учреждения “Отдел культуры и развития языков города 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совещания с участием руководителей подведомственных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личный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противодействует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функции в пределах полномочий, предусмотренных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“Отдел культуры и развития языков города Аксу” в период его отсутствия осуществляется лицом, его замещающим в соответствии с действующим законодательством.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Взаимоотношения между государственным учреждением “Отдел культуры и развития языков города Аксу” и исполнительным органом, финансируемым из местного бюджета, уполномоченным на распоряжение городским коммунальным имуществом, регулируются действующим законодательством Республики Казахстан.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Взаимоотношения между государственным учреждением “Отдел культуры и развития языков города Аксу” и местным исполнительным органом города регулируются действующим законодательством Республики Казахстан.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27...Взаимоотношения между руководителем государственного учреждения “Отдел культуры и развития языков города Аксу” и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“Отдел культуры и развития языков города Аксу”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Государственное учреждение “Отдел культуры и развития языков города Аксу” может иметь на праве оперативного управления обособленное имущество в случаях, предусмотренных законодательством.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“Отдел культуры и развития языков города Аксу”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Имущество, закрепленное за государственным учреждением “Отдел культуры и развития языков города Аксу”, относится к коммунальной собственности.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Государственное учреждение “Отдел культуры и развития языков города Аксу”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“Отдел культуры и развития языков города Аксу”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Реорганизация и упразднение (ликвидация) государственного учреждения “Отдел культуры и развития языков города Аксу” осуществляются в соответствии с законодательством Республики Казахстан.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32..При ликвидации государственного учреждения “Отдел культуры и развития языков города Аксу” имущество, оставшееся после удовлетворения требований кредиторов, остается в коммунальной собственности.</w:t>
      </w:r>
    </w:p>
    <w:bookmarkEnd w:id="41"/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учреждения “Отдел культуры и развития языков города Аксу”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Государственное учреждение “Отдел культуры и развития языков города Аксу ” имеет в ведении следующие организации: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государственное коммунальное казенное предприятие “Дворец культуры Сабита Донентаева” акимата города Аксу;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коммунальное казенное предприятие “Досугсервис” отдела культуры и развития языков города Аксу, акимата города Аксу;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казенное коммунальное предприятие “Культурно-досуговый центр города Аксу” государственного учреждения “Отдел культуры и развития языков города Аксу” акимата города Аксу.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