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0c89" w14:textId="2ff0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туризма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07 июля 2015 года № 538/7. Зарегистрировано Департаментом юстиции Павлодарской области 27 июля 2015 года № 4626. Утратило силу постановлением акимата города Аксу Павлодарской области от 27 сентября 2018 года № 655/9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27.09.2018 № 655/9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“Отдел предпринимательтсва и туризма города Аксу”.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2015 года № 538/7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туризма города Аксу"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предпринимательства и туризма города Аксу” является государственным органом Республики Казахстан, осуществляющим функции в пределах компетенции, предусмотренной законодательством, реализацию приоритетных направлений в области развития предпринимательства и туризма на территории Аксуского региона.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“Отдел предпринимательства и туризма города Аксу”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“Отдел предпринимательства и туризма города Аксу”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“Отдел предпринимательства и туризма города Аксу”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“Отдел предпринимательства и туризма города Аксу”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“Отдел предпринимательства и туризма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“Отдел предпринимательства и туризма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предпринимательства и туризма города Аксу”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“Отдел предпринимательства и туризма города Аксу” утверждаются в соответствии с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“Отдел предпринимательства и туризма города Аксу”: Республика Казахстан, Павлодарская область, 140100, город Аксу, улица Пушкина, 42.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“Отдел предпринимательства и туризма города Аксу”: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 “Ақсу қаласының кәсіпкерлік және туризм бөлімі” мемлекеттік мекемесі, на русском языке государственное учреждение “Отдел предпринимательства и туризма города Аксу”.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“Отдел предпринимательства и туризма города Аксу” является государство в лице акимата города Аксу Павлодарской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“Отдел предпринимательства и туризма города Аксу”.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“Отдел предпринимательства и туризма города Аксу” осуществляется из республиканского и местных бюджетов, бюджета (сметы расходов) Национального Банка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“Отдел предпринимательства и туризма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“Отдел предпринимательства и туризма города Аксу”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туризма города Аксу"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“Отдел предпринимательства и туризма города Аксу”: реализация государственной политики в области поддержки малого и среднего предпринимательства и туризма на территории Аксуского региона.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“Отдел предпринимательства и туризма города Аксу” является реализация государственной политики в сфере предпринимательства и туризма.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“Отдел предпринимательства и туризма города Аксу” является содействие и координация развития предпринимательства и туризма.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по стабилизации цен на основные продовольственные товары, входящие в минимальную потребительскую корзину;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системы подготовки кадров для малого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реализует государственную политику и осуществляет координацию в области туристской деятельности на территории соответствующей административно-территориальной единицы.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анализа и прогнозирование развития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реализацию государственной политики поддержки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условия для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создание и развитие объектов инфраструктуры поддержки малого и среднего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определяют стратегию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организуют деятельность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обеспечивают государственную поддержку на местном уровне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организуют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банками и финансовыми организациями по вопросам финансирования и кредитования проектов по приоритетным сферам;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освещения вопросов предпринимательства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организации и проведение Форумов, совещаний и семинаров по вопросам развития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запрашивание и получение от государственных органов, иных организаций и граждан необходимую информацию по вопросам, относящимся к компетенции государственного учреждения “Отдел предпринимательства и туризма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приглашение для участия, в том числе проведение Форумов, совещаний-семинаров, конференций, “круглых столов” представителей научных учреждений, коллективов, ученых 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государственных закупок товара, работ и услуг, предусмотренных планом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уполномоченным и вышестоящим органом по вопросам государственных закупок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реализует государственную политику и осуществляет координацию в области туристической деятельности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сбор, анализ и предоставляет в акимат города Аксу информацию о развитии туризма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внедряет меры по защите городских туристских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деятельность по планированию и строительству объектов туристской индустрии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оказывает содействие в деятельности детских и молодежных лагерей, объединений туристов и развитии самодеятельного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 реестр туристских маршрутов и троп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рассматривает дела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“Об административных правонарушениях”;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в пределах полномочий, предусмотренных действующим законодательством Республики Казахстан;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иных организаций и граждан необходимую информацию по вопросам, относящимся к компетенции государственного учреждения “Отдел предпринимательства и туризма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проекты нормативных правовых и правовых актов акимата и акима города по вопросам, входящим в компетенцию государственного учреждения “Отдел предпринимательства и туризма города Аксу”, представлять их на рассмотрение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государственного учреждения “Отдел предпринимательства и туризма города Аксу”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государственное учреждение “Отдел предпринимательства и туризма города Аксу”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полномочий, обязано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законодательством, обращения граждан,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полномочия в пределах предоставленных государственному учреждению учреждение “Отдел предпринимательства и туризма города Аксу” прав и в соответствии 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выполнять иные обязанности, предусмотренные законодательством Республики Казахстан.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туризма города Аксу"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государственного учреждения “Отдел предпринимательства и туризма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предпринимательства и туризма города Аксу” задач и осуществление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“Отдел предпринимательства и туризма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“Отдел предпринимательства и туризма города Аксу”: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и обязанности работников государственного учреждения “Отдел предпринимательства и туризма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должности работников государственного учреждения “Отдел предпринимательства и туризма города Аксу”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государственного учреждения “Отдел предпринимательства и туризма города Аксу”,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порядок и планы государственного учреждения “Отдел предпринимательства и туризма города Аксу”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“Отдел предпринимательства и туризма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“Отдел предпринимательства и туризма города Аксу”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разработку структуры государственного учреждения “Отдел предпринимательства и туризма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государственного учреждения “Отдел предпринимательства и туризма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“Отдел предпринимательства и туризма города Аксу” в период его отсутствия осуществляется лицом, его замещающим в соответствии с действующим законодательством.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“Отдел предпринимательства и туризма города Аксу”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“Отдел предпринимательства и туризма города Аксу” и местным исполнительным органом города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руководителем государственного учреждения “Отдел предпринимательства и туризма города Аксу”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туризма города Аксу"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“Отдел предпринимательства и туризма города Аксу”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предпринимательства и туризма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“Отдел предпринимательства и туризма города Аксу”, относится к республиканской/коммунальной собственности.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“Отдел предпринимательства и туризма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и туризма города Аксу"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“Отдел предпринимательства и туризма города Аксу” осуществляются в соответствии с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“Отдел предпринимательства и туризма города Аксу” имущество, оставшееся после удовлетворения требований кредиторов, остается в коммунальной собственности.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предпринимательства и туризма города Аксу"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Организаций, находящихся в ведении государственного учреждения “Отдел предпринимательства и туризма города Аксу” не имеется.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