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5691" w14:textId="0125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 и градостроительства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31 июля 2015 года № 617/8. Зарегистрировано Департаментом юстиции Павлодарской области 11 августа 2015 года № 4650. Утратило силу постановлением акимата города Аксу Павлодарской области от 21 июля 2017 года № 458/14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21.07.2017 № 458/14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архитектуры и градостроительства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31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617/8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 города Аксу"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“Отдел архитектуры и градостроительства города Аксу” является государственным органом Республики Казахстан, осуществляющим реализацию государственной политики в области архитектуры и градостроительства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архитектуры и градостроительства города Аксу”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архитектуры и градостроительства города Аксу”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архитектуры и градостроительства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архитектуры и градостроительства города Аксу”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архитектуры и градостроительства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архитектуры и градостроительства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архитектуры и градостроительства города Аксу”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“Отдел архитектуры и градостроительства города Аксу”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“Отдел архитектуры и градостроительства города Аксу”: Республика Казахстан, Павлодарская область, 140100, город Аксу, улица Астана, 21а.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“Отдел архитектуры и градостроительства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 на государственном языке: “Ақсу қаласының сәулет және қала құрылысы бөлімі” мемлекеттік мекемесі, на русском языке: государственное учреждение “Отдел архитектуры и градостроительства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“Отдел архитектуры и градостроительства города Аксу является государство в лице акимата города Аксу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“Отдел архитектуры и градостроительства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“Отдел архитектуры и градостроительства города Аксу” осуществляется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“Отдел архитектуры и градостроительства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архитектуры и градостроительства города Аксу”.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“Отдел архитектуры и градостроительства города Аксу”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учреждения "Отдел архитектуры</w:t>
      </w:r>
      <w:r>
        <w:br/>
      </w:r>
      <w:r>
        <w:rPr>
          <w:rFonts w:ascii="Times New Roman"/>
          <w:b/>
          <w:i w:val="false"/>
          <w:color w:val="000000"/>
        </w:rPr>
        <w:t>и градостроительства города Аксу"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государственного учреждения “Отдел архитектуры и градостроительства города Аксу” состоит в реализации государственной политики в области архитектуры и градостроительства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“Отдел архитектуры и градостроительства города Аксу” является формирование полноценной среды обитания и жизнедеятельности граждан, устойчивое развитие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“Отдел архитектуры и градостроительства города Аксу” является проведение государственной и градостроительной политики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обеспечение устойчивого развития архитектурной и градостроительной деятельности на территории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соблюдение субъектами архитектурной и градостроительной деятельности требований, установленных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территорий населенных пунктов-спутников, комплексных схем градостроительного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представление на утверждение маслихатом города градостроительной документации, а также правил застройки, благоустройства и инженерного обеспечения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информирование населения города о планируемой застройке либо иных градостроительных изменениях;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внесение на утверждение акимата города градостроительных проектов, проектов детальной планировки и застройки города и пригородной зоны, и их реализация;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внесение акимату города предложений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внесение акимату города предложений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ведение мониторинга строящихся (намечаемых к строительству)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рассмотрение дел об административных правонарушениях, предусмотренных Кодексом Республики Казахстан “Об административных правонарушениях”;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оказание государственных услуг населению в соответствии с Законом Республики Казахстан “О государственных услугах”;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выдача разрешения на размещение объектов наружной (визуальной) рекламы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рассмотрение обращений физических и (или) юридических лиц и (или) его филиалов и представительств по вопросам рекламной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осуществление в пределах своей компетенции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наполнение информационной системы базы данных “Адресный регистр”;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“Отдел архитектуры и градостроительства города Аксу”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архитектуры и градостроительства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разрабатывать проекты нормативных правовых и правовых актов акимата и акима города, а также представлять их на рассмотрение акимата и акима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проводить разъяснительную работу по вопросам, относящимся к компетенции государственного учреждения “Отдел архитектуры и градостроительства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вносить предложения акимату и акиму города Аксу по вопросам в сфере архитектурной и градостроительной деятельности, применяемых на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“Отдел архитектуры и градостроительства города Аксу” обязано качественно исполнять нормы законодательных актов, актов акимата, акима области и города и иных нормативных правовых актов Республики Казахстан по вопросам архитектурной и градостроительной деятельности.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 города Аксу"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государственным учреждением “Отдел архитектуры и градостроительства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архитектуры и градостроительства города Аксу”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“Отдел архитектуры и градостроительства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“Отдел архитектуры и градостроительства города Аксу”: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должностные обязанности и полномочия работников государственного учреждения “Отдел архитектуры и градостроительства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государственного учреждения “Отдел архитектуры и градостроительства города Аксу”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решает, в установленном законодательством порядке, вопросы поощрения, оказания материальной помощи и наложения дисциплинарных взысканий на работников государственного учреждения “Отдел архитектуры и градостроительства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государственное учреждение “Отдел архитектуры и градостроительства города Аксу” во взаимоотношениях с государственными органами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указания, обязательные для выполнения всеми работниками государственного учреждения “Отдел архитектуры и градостроительства города Аксу”;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функции в пределах полномочий,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“Отдел архитектуры и градостроительства города Аксу”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“Отдел архитектуры и градостроительства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“Отдел архитектуры и градостроительства города Аксу” и местным исполнительным органом города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руководителем государственного учреждения “Отдел архитектуры и градостроительства города Аксу”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 города Аксу"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Государственное учреждение “Отдел архитектуры и градостроительства города Аксу”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“Отдел архитектуры и градостроительства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“Отдел архитектуры и градостроительства города Аксу”,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“Отдел архитектуры и градостроительства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архитектуры и градостроительства города Аксу"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Реорганизация и упразднение (ликвидация) государственного учреждения “Отдел архитектуры и градостроительства города Аксу”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ликвидации государственного учреждения “Отдел архитектуры и градостроительства города Аксу” имущество, оставшееся после удовлетворения требований кредиторов, остается в коммунальной собственности.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учреждения "Отдел архитектуры и градостроительства города Аксу"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Организаций, находящихся в ведении государственного учреждения “Отдел архитектуры и градостроительства города Аксу” не имеется.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