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ec66" w14:textId="008e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22 июля 2015 года № 371/47. Зарегистрировано Департаментом юстиции Павлодарской области 19 августа 2015 года № 4667. Утратило силу решением маслихата города Аксу Павлодарской области от 18 января 2016 года N 420/53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Аксу Павлодарской области от 18.01.2016 N 420/53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 Приказом председателя Агентства Республики Казахстан по делам государственной службы и противодействию коррупции от 29 декабря 2014 года № 86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маслихата города Аксу".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2015 года № 371/47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города Аксу"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государственного учреждения "Аппарат маслихата города Аксу"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государственного учреждения "Аппарат маслихата города Аксу".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сотрудник, ответственный за работу с кадрами в государственном учреждении "Аппарат маслихата города Аксу" (далее – главный специалист).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Главный специалист ГУ “Аппарат маслихата города Аксу”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Главный специалист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главного специалиста государственного учреждения "Аппарат маслихата города Аксу", ознакамливает служащего с заполненным оценочным листом, и направляет заполненный оценочный лист главному специалисту государственного учреждения "Аппарат маслихата города Аксу",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главным специалистом государственного учреждения "Аппарат маслихата города Аксу"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главным специалистом государственного учреждения "Аппарат маслихата города Аксу"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главному специалисту государственного учреждения "Аппарат маслихата города Аксу"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Главный специалист государственного учреждения "Аппарат маслихата города Аксу"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главным специалистом государственного учреждения "Аппарат маслихата города Аксу"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22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Главный специалист государственного учреждения "Аппарат маслихата города Аксу"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специалист государственного учреждения "Аппарат маслихата города Аксу"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кратким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главным специалистом государственного учреждения "Аппарат маслихата города Аксу"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Главный специалист государственного учреждения "Аппарат маслихата города Аксу"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главным специалистом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государственном учреждении "Аппарат маслихата города Аксу".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 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16"/>
        <w:gridCol w:w="7184"/>
      </w:tblGrid>
      <w:tr>
        <w:trPr>
          <w:trHeight w:val="30" w:hRule="atLeast"/>
        </w:trPr>
        <w:tc>
          <w:tcPr>
            <w:tcW w:w="5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3697"/>
        <w:gridCol w:w="2153"/>
        <w:gridCol w:w="1382"/>
        <w:gridCol w:w="1383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Секретарь Комиссии:__________________________ Дата: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Комиссии:_______________________ Дата: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Член Комиссии:______________________________ Дата: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