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f9b2" w14:textId="fa6f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22 июля 2015 года № 356/47. Зарегистрировано Департаментом юстиции Павлодарской области 21 августа 2015 года № 4671. Утратило силу решением маслихата города Аксу Павлодарской области от 15 мая 2019 года № 312/42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15.05.2019 № 312/42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маслихата города Аксу Павлодарской области от 16.03.2016 </w:t>
      </w:r>
      <w:r>
        <w:rPr>
          <w:rFonts w:ascii="Times New Roman"/>
          <w:b w:val="false"/>
          <w:i w:val="false"/>
          <w:color w:val="000000"/>
          <w:sz w:val="28"/>
        </w:rPr>
        <w:t>№ 429/56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и единого земельного налога в 10 (десять) раз на неиспользуемые в соответствии с земельным законодательством Республики Казахстан земли сельскохозяйственного назначения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по вопросам развития предпринимательства, агропромышленного комплекса и коммунального хозяйства городского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