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51bd" w14:textId="8375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(XXXXI сессия, V созыв) от 24 декабря 2014 года № 304/41 "О бюджете города Аксу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9 сентября 2015 года № 375/48. Зарегистрировано Департаментом юстиции Павлодарской области 15 сентября 2015 года № 4706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Рес-публики Казахстан "О местном государственном управлении и самоуправлении в Республике Казахстан"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(XXXXI сессия, V созыв) от 24 декабря 2014 года № 304/41 "О бюджете города Аксу на 2015-2017 годы" (зарегистрированное в Реестре государственной регистрации нормативных правовых актов за № 4251, опубликованное 9 января 2015 года в газетах "Аксу жолы", "Новый Путь" №1)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"8369402" заменить цифрами "8360380";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"2968207" заменить цифрами "2959185";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"8400063" заменить цифрами "8391041";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"2125188" заменить цифрами "2084816";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"2139602" заменить цифрами "2099230";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"-2185329" заменить цифрами "-2144957";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"2185329" заменить цифрами "2144957";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Рубцов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(XLVIII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375/48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(XXXXI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343"/>
        <w:gridCol w:w="28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деятель-ность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пасса-жирского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акимà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средств казахстанским гражданам, усыновившим (удочерившим) ребенка (детей)-сироту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 (поселка, села, 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“Дорожной карте занятости -2020”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и/или сооружение недостающих объектов инженерно-коммуникационной инфраструктуры в рамках второго направления “Дорожной карты занятости -2020”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содействию экономическому развитию регионов в рамках программы “Развитие регионов”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органа,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