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3cd1c" w14:textId="f33cd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Аксуского городского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Аксу Павлодарской области от 17 сентября 2015 года № 387/49. Зарегистрировано Департаментом юстиции Павлодарской области 06 октября 2015 года № 4746. Утратило силу решением маслихата города Аксу Павлодарской области от 29 декабря 2017 года № 174/21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города Аксу Павлодарской области от 29.12.2017 № 174/21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 xml:space="preserve"> статьей 9</w:t>
      </w:r>
      <w:r>
        <w:rPr>
          <w:rFonts w:ascii="Times New Roman"/>
          <w:b w:val="false"/>
          <w:i w:val="false"/>
          <w:color w:val="000000"/>
          <w:sz w:val="28"/>
        </w:rPr>
        <w:t xml:space="preserve"> и подпунктом 5) </w:t>
      </w:r>
      <w:r>
        <w:rPr>
          <w:rFonts w:ascii="Times New Roman"/>
          <w:b w:val="false"/>
          <w:i w:val="false"/>
          <w:color w:val="000000"/>
          <w:sz w:val="28"/>
        </w:rPr>
        <w:t xml:space="preserve"> пункта 3</w:t>
      </w:r>
      <w:r>
        <w:rPr>
          <w:rFonts w:ascii="Times New Roman"/>
          <w:b w:val="false"/>
          <w:i w:val="false"/>
          <w:color w:val="000000"/>
          <w:sz w:val="28"/>
        </w:rPr>
        <w:t xml:space="preserve"> статьи 8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 xml:space="preserve"> 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Аксуский городской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 xml:space="preserve"> регламент</w:t>
      </w:r>
      <w:r>
        <w:rPr>
          <w:rFonts w:ascii="Times New Roman"/>
          <w:b w:val="false"/>
          <w:i w:val="false"/>
          <w:color w:val="000000"/>
          <w:sz w:val="28"/>
        </w:rPr>
        <w:t xml:space="preserve"> Аксуского городского маслихата.</w:t>
      </w:r>
    </w:p>
    <w:bookmarkEnd w:id="1"/>
    <w:bookmarkStart w:name="z3"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Решение</w:t>
      </w:r>
      <w:r>
        <w:rPr>
          <w:rFonts w:ascii="Times New Roman"/>
          <w:b w:val="false"/>
          <w:i w:val="false"/>
          <w:color w:val="000000"/>
          <w:sz w:val="28"/>
        </w:rPr>
        <w:t xml:space="preserve"> Аксуского городского маслихата от 3 апреля 2015 года № 328/44 "Об утверждении регламента Аксуского городского маслихата" (зарегистрированное в Реестре государственной регистрации нормативных правовых актов за № 4456, опубликованное 15 мая 2015 года в газетах "Аксу жолы", "Новый Путь" № 18) признать утратившим силу.</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по вопросам социальной и молодежной политики, законности и правопорядка городского маслихата.</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сессии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Рубцов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городского маслихата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Омаргалиев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решением Аксуского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17 сентября 2015 года № 387/49</w:t>
            </w:r>
          </w:p>
        </w:tc>
      </w:tr>
    </w:tbl>
    <w:bookmarkStart w:name="z7" w:id="5"/>
    <w:p>
      <w:pPr>
        <w:spacing w:after="0"/>
        <w:ind w:left="0"/>
        <w:jc w:val="left"/>
      </w:pPr>
      <w:r>
        <w:rPr>
          <w:rFonts w:ascii="Times New Roman"/>
          <w:b/>
          <w:i w:val="false"/>
          <w:color w:val="000000"/>
        </w:rPr>
        <w:t xml:space="preserve"> Регламент Аксуского городского маслихата</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xml:space="preserve">
      1. Настоящий </w:t>
      </w:r>
      <w:r>
        <w:rPr>
          <w:rFonts w:ascii="Times New Roman"/>
          <w:b w:val="false"/>
          <w:i w:val="false"/>
          <w:color w:val="000000"/>
          <w:sz w:val="28"/>
        </w:rPr>
        <w:t xml:space="preserve"> регламент</w:t>
      </w:r>
      <w:r>
        <w:rPr>
          <w:rFonts w:ascii="Times New Roman"/>
          <w:b w:val="false"/>
          <w:i w:val="false"/>
          <w:color w:val="000000"/>
          <w:sz w:val="28"/>
        </w:rPr>
        <w:t xml:space="preserve"> Аксуского городского маслихата (далее – регламент) разработан в соответствии со </w:t>
      </w:r>
      <w:r>
        <w:rPr>
          <w:rFonts w:ascii="Times New Roman"/>
          <w:b w:val="false"/>
          <w:i w:val="false"/>
          <w:color w:val="000000"/>
          <w:sz w:val="28"/>
        </w:rPr>
        <w:t xml:space="preserve"> 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 xml:space="preserve"> 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6"/>
    <w:bookmarkStart w:name="z10" w:id="7"/>
    <w:p>
      <w:pPr>
        <w:spacing w:after="0"/>
        <w:ind w:left="0"/>
        <w:jc w:val="both"/>
      </w:pPr>
      <w:r>
        <w:rPr>
          <w:rFonts w:ascii="Times New Roman"/>
          <w:b w:val="false"/>
          <w:i w:val="false"/>
          <w:color w:val="000000"/>
          <w:sz w:val="28"/>
        </w:rPr>
        <w:t>
      2. Маслихат (местный представительный орган) – выборный орган, избираемый населением города Аксу,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7"/>
    <w:bookmarkStart w:name="z11" w:id="8"/>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 xml:space="preserve"> 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 xml:space="preserve"> Законом</w:t>
      </w:r>
      <w:r>
        <w:rPr>
          <w:rFonts w:ascii="Times New Roman"/>
          <w:b w:val="false"/>
          <w:i w:val="false"/>
          <w:color w:val="000000"/>
          <w:sz w:val="28"/>
        </w:rPr>
        <w:t xml:space="preserve"> и иными нормативными правовыми актами Республики Казахстан.</w:t>
      </w:r>
    </w:p>
    <w:bookmarkEnd w:id="8"/>
    <w:bookmarkStart w:name="z12" w:id="9"/>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9"/>
    <w:bookmarkStart w:name="z14" w:id="10"/>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0"/>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Start w:name="z15" w:id="11"/>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1"/>
    <w:bookmarkStart w:name="z16" w:id="12"/>
    <w:p>
      <w:pPr>
        <w:spacing w:after="0"/>
        <w:ind w:left="0"/>
        <w:jc w:val="both"/>
      </w:pP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End w:id="12"/>
    <w:bookmarkStart w:name="z17" w:id="13"/>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bookmarkEnd w:id="13"/>
    <w:bookmarkStart w:name="z18" w:id="14"/>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p>
    <w:bookmarkEnd w:id="14"/>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Start w:name="z19" w:id="15"/>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p>
    <w:bookmarkEnd w:id="15"/>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Start w:name="z20" w:id="16"/>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16"/>
    <w:bookmarkStart w:name="z21" w:id="17"/>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города Аксу.</w:t>
      </w:r>
    </w:p>
    <w:bookmarkEnd w:id="17"/>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Start w:name="z22" w:id="18"/>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города Аксу.</w:t>
      </w:r>
    </w:p>
    <w:bookmarkEnd w:id="18"/>
    <w:bookmarkStart w:name="z23" w:id="19"/>
    <w:p>
      <w:pPr>
        <w:spacing w:after="0"/>
        <w:ind w:left="0"/>
        <w:jc w:val="both"/>
      </w:pPr>
      <w:r>
        <w:rPr>
          <w:rFonts w:ascii="Times New Roman"/>
          <w:b w:val="false"/>
          <w:i w:val="false"/>
          <w:color w:val="000000"/>
          <w:sz w:val="28"/>
        </w:rPr>
        <w:t>
      13. По вопросам, относящимся к ведению маслихата, на сессии маслихата приглашаются аким города Аксу, акимы сел, поселков и сельских округов,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bookmarkEnd w:id="19"/>
    <w:bookmarkStart w:name="z24" w:id="20"/>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20"/>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bookmarkStart w:name="z25" w:id="21"/>
    <w:p>
      <w:pPr>
        <w:spacing w:after="0"/>
        <w:ind w:left="0"/>
        <w:jc w:val="both"/>
      </w:pPr>
      <w:r>
        <w:rPr>
          <w:rFonts w:ascii="Times New Roman"/>
          <w:b w:val="false"/>
          <w:i w:val="false"/>
          <w:color w:val="000000"/>
          <w:sz w:val="28"/>
        </w:rPr>
        <w:t>
      15. Заседания маслихата проводятся в определенное маслихатом время.</w:t>
      </w:r>
    </w:p>
    <w:bookmarkEnd w:id="21"/>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Start w:name="z26" w:id="22"/>
    <w:p>
      <w:pPr>
        <w:spacing w:after="0"/>
        <w:ind w:left="0"/>
        <w:jc w:val="both"/>
      </w:pP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bookmarkEnd w:id="22"/>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bookmarkStart w:name="z27" w:id="23"/>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23"/>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Start w:name="z28" w:id="24"/>
    <w:p>
      <w:pPr>
        <w:spacing w:after="0"/>
        <w:ind w:left="0"/>
        <w:jc w:val="left"/>
      </w:pPr>
      <w:r>
        <w:rPr>
          <w:rFonts w:ascii="Times New Roman"/>
          <w:b/>
          <w:i w:val="false"/>
          <w:color w:val="000000"/>
        </w:rPr>
        <w:t xml:space="preserve"> 2.2. Порядок принятия актов маслихата</w:t>
      </w:r>
    </w:p>
    <w:bookmarkEnd w:id="24"/>
    <w:bookmarkStart w:name="z29" w:id="25"/>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25"/>
    <w:bookmarkStart w:name="z30" w:id="26"/>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w:t>
      </w:r>
    </w:p>
    <w:bookmarkEnd w:id="26"/>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акимата города маслихат принимает совместное с ним решение.</w:t>
      </w:r>
    </w:p>
    <w:bookmarkStart w:name="z31" w:id="27"/>
    <w:p>
      <w:pPr>
        <w:spacing w:after="0"/>
        <w:ind w:left="0"/>
        <w:jc w:val="both"/>
      </w:pPr>
      <w:r>
        <w:rPr>
          <w:rFonts w:ascii="Times New Roman"/>
          <w:b w:val="false"/>
          <w:i w:val="false"/>
          <w:color w:val="000000"/>
          <w:sz w:val="28"/>
        </w:rPr>
        <w:t>
      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p>
    <w:bookmarkEnd w:id="27"/>
    <w:bookmarkStart w:name="z32" w:id="28"/>
    <w:p>
      <w:pPr>
        <w:spacing w:after="0"/>
        <w:ind w:left="0"/>
        <w:jc w:val="both"/>
      </w:pP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bookmarkEnd w:id="28"/>
    <w:bookmarkStart w:name="z33" w:id="29"/>
    <w:p>
      <w:pPr>
        <w:spacing w:after="0"/>
        <w:ind w:left="0"/>
        <w:jc w:val="both"/>
      </w:pP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p>
    <w:bookmarkEnd w:id="29"/>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Start w:name="z34" w:id="30"/>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30"/>
    <w:bookmarkStart w:name="z35" w:id="31"/>
    <w:p>
      <w:pPr>
        <w:spacing w:after="0"/>
        <w:ind w:left="0"/>
        <w:jc w:val="both"/>
      </w:pP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31"/>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Start w:name="z36" w:id="32"/>
    <w:p>
      <w:pPr>
        <w:spacing w:after="0"/>
        <w:ind w:left="0"/>
        <w:jc w:val="both"/>
      </w:pP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p>
    <w:bookmarkEnd w:id="32"/>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Start w:name="z37" w:id="33"/>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33"/>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Start w:name="z38" w:id="34"/>
    <w:p>
      <w:pPr>
        <w:spacing w:after="0"/>
        <w:ind w:left="0"/>
        <w:jc w:val="both"/>
      </w:pP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34"/>
    <w:bookmarkStart w:name="z39" w:id="35"/>
    <w:p>
      <w:pPr>
        <w:spacing w:after="0"/>
        <w:ind w:left="0"/>
        <w:jc w:val="both"/>
      </w:pPr>
      <w:r>
        <w:rPr>
          <w:rFonts w:ascii="Times New Roman"/>
          <w:b w:val="false"/>
          <w:i w:val="false"/>
          <w:color w:val="000000"/>
          <w:sz w:val="28"/>
        </w:rPr>
        <w:t>
      28. Проект бюджета города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35"/>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города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города.</w:t>
      </w:r>
    </w:p>
    <w:p>
      <w:pPr>
        <w:spacing w:after="0"/>
        <w:ind w:left="0"/>
        <w:jc w:val="both"/>
      </w:pPr>
      <w:r>
        <w:rPr>
          <w:rFonts w:ascii="Times New Roman"/>
          <w:b w:val="false"/>
          <w:i w:val="false"/>
          <w:color w:val="000000"/>
          <w:sz w:val="28"/>
        </w:rPr>
        <w:t>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Бюджет города утверждается городским маслихатом не позднее двухнедельного срока после принятия решения областного маслихата об утверждении областного бюджета.</w:t>
      </w:r>
    </w:p>
    <w:bookmarkStart w:name="z40" w:id="36"/>
    <w:p>
      <w:pPr>
        <w:spacing w:after="0"/>
        <w:ind w:left="0"/>
        <w:jc w:val="both"/>
      </w:pPr>
      <w:r>
        <w:rPr>
          <w:rFonts w:ascii="Times New Roman"/>
          <w:b w:val="false"/>
          <w:i w:val="false"/>
          <w:color w:val="000000"/>
          <w:sz w:val="28"/>
        </w:rPr>
        <w:t>
      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36"/>
    <w:bookmarkStart w:name="z41" w:id="37"/>
    <w:p>
      <w:pPr>
        <w:spacing w:after="0"/>
        <w:ind w:left="0"/>
        <w:jc w:val="both"/>
      </w:pPr>
      <w:r>
        <w:rPr>
          <w:rFonts w:ascii="Times New Roman"/>
          <w:b w:val="false"/>
          <w:i w:val="false"/>
          <w:color w:val="000000"/>
          <w:sz w:val="28"/>
        </w:rPr>
        <w:t>
      30. При уточнении бюджета города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37"/>
    <w:bookmarkStart w:name="z42" w:id="38"/>
    <w:p>
      <w:pPr>
        <w:spacing w:after="0"/>
        <w:ind w:left="0"/>
        <w:jc w:val="left"/>
      </w:pPr>
      <w:r>
        <w:rPr>
          <w:rFonts w:ascii="Times New Roman"/>
          <w:b/>
          <w:i w:val="false"/>
          <w:color w:val="000000"/>
        </w:rPr>
        <w:t xml:space="preserve"> 3. Порядок заслушивания отчетов</w:t>
      </w:r>
    </w:p>
    <w:bookmarkEnd w:id="38"/>
    <w:bookmarkStart w:name="z43" w:id="39"/>
    <w:p>
      <w:pPr>
        <w:spacing w:after="0"/>
        <w:ind w:left="0"/>
        <w:jc w:val="both"/>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города Аксу.</w:t>
      </w:r>
    </w:p>
    <w:bookmarkEnd w:id="39"/>
    <w:bookmarkStart w:name="z44" w:id="40"/>
    <w:p>
      <w:pPr>
        <w:spacing w:after="0"/>
        <w:ind w:left="0"/>
        <w:jc w:val="both"/>
      </w:pPr>
      <w:r>
        <w:rPr>
          <w:rFonts w:ascii="Times New Roman"/>
          <w:b w:val="false"/>
          <w:i w:val="false"/>
          <w:color w:val="000000"/>
          <w:sz w:val="28"/>
        </w:rPr>
        <w:t xml:space="preserve">
      32. Маслихат заслушивает на сессии отчет акима города Аксу в соответствии с </w:t>
      </w:r>
      <w:r>
        <w:rPr>
          <w:rFonts w:ascii="Times New Roman"/>
          <w:b w:val="false"/>
          <w:i w:val="false"/>
          <w:color w:val="000000"/>
          <w:sz w:val="28"/>
        </w:rPr>
        <w:t xml:space="preserve"> 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p>
    <w:bookmarkEnd w:id="40"/>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p>
      <w:pPr>
        <w:spacing w:after="0"/>
        <w:ind w:left="0"/>
        <w:jc w:val="both"/>
      </w:pP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 xml:space="preserve"> статьей 24</w:t>
      </w:r>
      <w:r>
        <w:rPr>
          <w:rFonts w:ascii="Times New Roman"/>
          <w:b w:val="false"/>
          <w:i w:val="false"/>
          <w:color w:val="000000"/>
          <w:sz w:val="28"/>
        </w:rPr>
        <w:t xml:space="preserve"> Закона.</w:t>
      </w:r>
    </w:p>
    <w:bookmarkStart w:name="z45" w:id="41"/>
    <w:p>
      <w:pPr>
        <w:spacing w:after="0"/>
        <w:ind w:left="0"/>
        <w:jc w:val="both"/>
      </w:pPr>
      <w:r>
        <w:rPr>
          <w:rFonts w:ascii="Times New Roman"/>
          <w:b w:val="false"/>
          <w:i w:val="false"/>
          <w:color w:val="000000"/>
          <w:sz w:val="28"/>
        </w:rPr>
        <w:t>
      33. Маслихат заслушивает отчеты председателя сессии и секретаря маслихата, председателей постоянных комиссий и иных органов маслихата.</w:t>
      </w:r>
    </w:p>
    <w:bookmarkEnd w:id="41"/>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Start w:name="z46" w:id="42"/>
    <w:p>
      <w:pPr>
        <w:spacing w:after="0"/>
        <w:ind w:left="0"/>
        <w:jc w:val="both"/>
      </w:pPr>
      <w:r>
        <w:rPr>
          <w:rFonts w:ascii="Times New Roman"/>
          <w:b w:val="false"/>
          <w:i w:val="false"/>
          <w:color w:val="000000"/>
          <w:sz w:val="28"/>
        </w:rPr>
        <w:t>
      34. Отчеты ревизионной комиссии Павлодарской области об исполнении бюджета рассматриваются маслихатом ежегодно.</w:t>
      </w:r>
    </w:p>
    <w:bookmarkEnd w:id="42"/>
    <w:bookmarkStart w:name="z47" w:id="43"/>
    <w:p>
      <w:pPr>
        <w:spacing w:after="0"/>
        <w:ind w:left="0"/>
        <w:jc w:val="both"/>
      </w:pPr>
      <w:r>
        <w:rPr>
          <w:rFonts w:ascii="Times New Roman"/>
          <w:b w:val="false"/>
          <w:i w:val="false"/>
          <w:color w:val="000000"/>
          <w:sz w:val="28"/>
        </w:rPr>
        <w:t>
      35. Маслихат не реже одного раза в год отчитывается перед населением о проделанной работе маслихата, деятельности его постоянных комиссий.</w:t>
      </w:r>
    </w:p>
    <w:bookmarkEnd w:id="43"/>
    <w:p>
      <w:pPr>
        <w:spacing w:after="0"/>
        <w:ind w:left="0"/>
        <w:jc w:val="both"/>
      </w:pPr>
      <w:r>
        <w:rPr>
          <w:rFonts w:ascii="Times New Roman"/>
          <w:b w:val="false"/>
          <w:i w:val="false"/>
          <w:color w:val="000000"/>
          <w:sz w:val="28"/>
        </w:rPr>
        <w:t>
      Отчет маслихата представляется населению городов областного значения, сел, поселков, сельских округов на сходах местного сообщества группой депутатов, возглавляемой секретарем маслихата, председателями постоянных комиссий.</w:t>
      </w:r>
    </w:p>
    <w:bookmarkStart w:name="z48" w:id="44"/>
    <w:p>
      <w:pPr>
        <w:spacing w:after="0"/>
        <w:ind w:left="0"/>
        <w:jc w:val="left"/>
      </w:pPr>
      <w:r>
        <w:rPr>
          <w:rFonts w:ascii="Times New Roman"/>
          <w:b/>
          <w:i w:val="false"/>
          <w:color w:val="000000"/>
        </w:rPr>
        <w:t xml:space="preserve"> 4. Порядок рассмотрения запросов депутатов</w:t>
      </w:r>
    </w:p>
    <w:bookmarkEnd w:id="44"/>
    <w:bookmarkStart w:name="z49" w:id="45"/>
    <w:p>
      <w:pPr>
        <w:spacing w:after="0"/>
        <w:ind w:left="0"/>
        <w:jc w:val="both"/>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45"/>
    <w:bookmarkStart w:name="z50" w:id="46"/>
    <w:p>
      <w:pPr>
        <w:spacing w:after="0"/>
        <w:ind w:left="0"/>
        <w:jc w:val="both"/>
      </w:pPr>
      <w:r>
        <w:rPr>
          <w:rFonts w:ascii="Times New Roman"/>
          <w:b w:val="false"/>
          <w:i w:val="false"/>
          <w:color w:val="000000"/>
          <w:sz w:val="28"/>
        </w:rPr>
        <w:t>
      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46"/>
    <w:bookmarkStart w:name="z51" w:id="47"/>
    <w:p>
      <w:pPr>
        <w:spacing w:after="0"/>
        <w:ind w:left="0"/>
        <w:jc w:val="both"/>
      </w:pP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47"/>
    <w:bookmarkStart w:name="z52" w:id="48"/>
    <w:p>
      <w:pPr>
        <w:spacing w:after="0"/>
        <w:ind w:left="0"/>
        <w:jc w:val="both"/>
      </w:pPr>
      <w:r>
        <w:rPr>
          <w:rFonts w:ascii="Times New Roman"/>
          <w:b w:val="false"/>
          <w:i w:val="false"/>
          <w:color w:val="000000"/>
          <w:sz w:val="28"/>
        </w:rPr>
        <w:t>
      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48"/>
    <w:bookmarkStart w:name="z53" w:id="49"/>
    <w:p>
      <w:pPr>
        <w:spacing w:after="0"/>
        <w:ind w:left="0"/>
        <w:jc w:val="both"/>
      </w:pPr>
      <w:r>
        <w:rPr>
          <w:rFonts w:ascii="Times New Roman"/>
          <w:b w:val="false"/>
          <w:i w:val="false"/>
          <w:color w:val="000000"/>
          <w:sz w:val="28"/>
        </w:rPr>
        <w:t>
      40. Ответ на депутатский запрос должен быть дан в письменной форме в срок не позднее одного месяца.</w:t>
      </w:r>
    </w:p>
    <w:bookmarkEnd w:id="49"/>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Start w:name="z54" w:id="50"/>
    <w:p>
      <w:pPr>
        <w:spacing w:after="0"/>
        <w:ind w:left="0"/>
        <w:jc w:val="left"/>
      </w:pPr>
      <w:r>
        <w:rPr>
          <w:rFonts w:ascii="Times New Roman"/>
          <w:b/>
          <w:i w:val="false"/>
          <w:color w:val="000000"/>
        </w:rPr>
        <w:t xml:space="preserve"> 5. Должностные лица, постоянные комиссии и иные органы</w:t>
      </w:r>
      <w:r>
        <w:br/>
      </w:r>
      <w:r>
        <w:rPr>
          <w:rFonts w:ascii="Times New Roman"/>
          <w:b/>
          <w:i w:val="false"/>
          <w:color w:val="000000"/>
        </w:rPr>
        <w:t>маслихата, депутатские объединения маслихата</w:t>
      </w:r>
      <w:r>
        <w:br/>
      </w:r>
      <w:r>
        <w:rPr>
          <w:rFonts w:ascii="Times New Roman"/>
          <w:b/>
          <w:i w:val="false"/>
          <w:color w:val="000000"/>
        </w:rPr>
        <w:t>5.1. Председатель сессии маслихата</w:t>
      </w:r>
    </w:p>
    <w:bookmarkEnd w:id="50"/>
    <w:bookmarkStart w:name="z56" w:id="51"/>
    <w:p>
      <w:pPr>
        <w:spacing w:after="0"/>
        <w:ind w:left="0"/>
        <w:jc w:val="both"/>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p>
    <w:bookmarkEnd w:id="51"/>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p>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bookmarkStart w:name="z57" w:id="52"/>
    <w:p>
      <w:pPr>
        <w:spacing w:after="0"/>
        <w:ind w:left="0"/>
        <w:jc w:val="both"/>
      </w:pPr>
      <w:r>
        <w:rPr>
          <w:rFonts w:ascii="Times New Roman"/>
          <w:b w:val="false"/>
          <w:i w:val="false"/>
          <w:color w:val="000000"/>
          <w:sz w:val="28"/>
        </w:rPr>
        <w:t>
      42. Председатель сессии маслихата:</w:t>
      </w:r>
    </w:p>
    <w:bookmarkEnd w:id="52"/>
    <w:p>
      <w:pPr>
        <w:spacing w:after="0"/>
        <w:ind w:left="0"/>
        <w:jc w:val="both"/>
      </w:pPr>
      <w:r>
        <w:rPr>
          <w:rFonts w:ascii="Times New Roman"/>
          <w:b w:val="false"/>
          <w:i w:val="false"/>
          <w:color w:val="000000"/>
          <w:sz w:val="28"/>
        </w:rPr>
        <w:t>
      1) принимает решение о созыве сессии маслихата;</w:t>
      </w:r>
    </w:p>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bookmarkStart w:name="z58" w:id="53"/>
    <w:p>
      <w:pPr>
        <w:spacing w:after="0"/>
        <w:ind w:left="0"/>
        <w:jc w:val="both"/>
      </w:pPr>
      <w:r>
        <w:rPr>
          <w:rFonts w:ascii="Times New Roman"/>
          <w:b w:val="false"/>
          <w:i w:val="false"/>
          <w:color w:val="000000"/>
          <w:sz w:val="28"/>
        </w:rPr>
        <w:t>
      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53"/>
    <w:bookmarkStart w:name="z59" w:id="54"/>
    <w:p>
      <w:pPr>
        <w:spacing w:after="0"/>
        <w:ind w:left="0"/>
        <w:jc w:val="left"/>
      </w:pPr>
      <w:r>
        <w:rPr>
          <w:rFonts w:ascii="Times New Roman"/>
          <w:b/>
          <w:i w:val="false"/>
          <w:color w:val="000000"/>
        </w:rPr>
        <w:t xml:space="preserve"> 5.2. Секретарь маслихата</w:t>
      </w:r>
    </w:p>
    <w:bookmarkEnd w:id="54"/>
    <w:bookmarkStart w:name="z60" w:id="55"/>
    <w:p>
      <w:pPr>
        <w:spacing w:after="0"/>
        <w:ind w:left="0"/>
        <w:jc w:val="both"/>
      </w:pP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55"/>
    <w:p>
      <w:pPr>
        <w:spacing w:after="0"/>
        <w:ind w:left="0"/>
        <w:jc w:val="both"/>
      </w:pP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и настоящим </w:t>
      </w:r>
      <w:r>
        <w:rPr>
          <w:rFonts w:ascii="Times New Roman"/>
          <w:b w:val="false"/>
          <w:i w:val="false"/>
          <w:color w:val="000000"/>
          <w:sz w:val="28"/>
        </w:rPr>
        <w:t xml:space="preserve"> регламентом</w:t>
      </w:r>
      <w:r>
        <w:rPr>
          <w:rFonts w:ascii="Times New Roman"/>
          <w:b w:val="false"/>
          <w:i w:val="false"/>
          <w:color w:val="000000"/>
          <w:sz w:val="28"/>
        </w:rPr>
        <w:t>.</w:t>
      </w:r>
    </w:p>
    <w:bookmarkStart w:name="z61" w:id="56"/>
    <w:p>
      <w:pPr>
        <w:spacing w:after="0"/>
        <w:ind w:left="0"/>
        <w:jc w:val="both"/>
      </w:pPr>
      <w:r>
        <w:rPr>
          <w:rFonts w:ascii="Times New Roman"/>
          <w:b w:val="false"/>
          <w:i w:val="false"/>
          <w:color w:val="000000"/>
          <w:sz w:val="28"/>
        </w:rPr>
        <w:t>
      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56"/>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Start w:name="z62" w:id="57"/>
    <w:p>
      <w:pPr>
        <w:spacing w:after="0"/>
        <w:ind w:left="0"/>
        <w:jc w:val="both"/>
      </w:pPr>
      <w:r>
        <w:rPr>
          <w:rFonts w:ascii="Times New Roman"/>
          <w:b w:val="false"/>
          <w:i w:val="false"/>
          <w:color w:val="000000"/>
          <w:sz w:val="28"/>
        </w:rPr>
        <w:t xml:space="preserve">
      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 xml:space="preserve"> Законом</w:t>
      </w:r>
      <w:r>
        <w:rPr>
          <w:rFonts w:ascii="Times New Roman"/>
          <w:b w:val="false"/>
          <w:i w:val="false"/>
          <w:color w:val="000000"/>
          <w:sz w:val="28"/>
        </w:rPr>
        <w:t xml:space="preserve"> и настоящим </w:t>
      </w:r>
      <w:r>
        <w:rPr>
          <w:rFonts w:ascii="Times New Roman"/>
          <w:b w:val="false"/>
          <w:i w:val="false"/>
          <w:color w:val="000000"/>
          <w:sz w:val="28"/>
        </w:rPr>
        <w:t xml:space="preserve"> регламентом</w:t>
      </w:r>
      <w:r>
        <w:rPr>
          <w:rFonts w:ascii="Times New Roman"/>
          <w:b w:val="false"/>
          <w:i w:val="false"/>
          <w:color w:val="000000"/>
          <w:sz w:val="28"/>
        </w:rPr>
        <w:t>.</w:t>
      </w:r>
    </w:p>
    <w:bookmarkEnd w:id="57"/>
    <w:bookmarkStart w:name="z63" w:id="58"/>
    <w:p>
      <w:pPr>
        <w:spacing w:after="0"/>
        <w:ind w:left="0"/>
        <w:jc w:val="left"/>
      </w:pPr>
      <w:r>
        <w:rPr>
          <w:rFonts w:ascii="Times New Roman"/>
          <w:b/>
          <w:i w:val="false"/>
          <w:color w:val="000000"/>
        </w:rPr>
        <w:t xml:space="preserve"> 5.3. Постоянные и временные комиссии маслихата</w:t>
      </w:r>
    </w:p>
    <w:bookmarkEnd w:id="58"/>
    <w:bookmarkStart w:name="z64" w:id="59"/>
    <w:p>
      <w:pPr>
        <w:spacing w:after="0"/>
        <w:ind w:left="0"/>
        <w:jc w:val="both"/>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59"/>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p>
      <w:pPr>
        <w:spacing w:after="0"/>
        <w:ind w:left="0"/>
        <w:jc w:val="both"/>
      </w:pPr>
      <w:r>
        <w:rPr>
          <w:rFonts w:ascii="Times New Roman"/>
          <w:b w:val="false"/>
          <w:i w:val="false"/>
          <w:color w:val="000000"/>
          <w:sz w:val="28"/>
        </w:rPr>
        <w:t>
      Постоянные комиссии могут образовывать рабочие группы.</w:t>
      </w:r>
    </w:p>
    <w:bookmarkStart w:name="z65" w:id="60"/>
    <w:p>
      <w:pPr>
        <w:spacing w:after="0"/>
        <w:ind w:left="0"/>
        <w:jc w:val="both"/>
      </w:pPr>
      <w:r>
        <w:rPr>
          <w:rFonts w:ascii="Times New Roman"/>
          <w:b w:val="false"/>
          <w:i w:val="false"/>
          <w:color w:val="000000"/>
          <w:sz w:val="28"/>
        </w:rPr>
        <w:t xml:space="preserve">
      48. Организация деятельности, функции и полномочия постоянных комиссий определяются </w:t>
      </w:r>
      <w:r>
        <w:rPr>
          <w:rFonts w:ascii="Times New Roman"/>
          <w:b w:val="false"/>
          <w:i w:val="false"/>
          <w:color w:val="000000"/>
          <w:sz w:val="28"/>
        </w:rPr>
        <w:t xml:space="preserve"> Законом</w:t>
      </w:r>
      <w:r>
        <w:rPr>
          <w:rFonts w:ascii="Times New Roman"/>
          <w:b w:val="false"/>
          <w:i w:val="false"/>
          <w:color w:val="000000"/>
          <w:sz w:val="28"/>
        </w:rPr>
        <w:t>.</w:t>
      </w:r>
    </w:p>
    <w:bookmarkEnd w:id="60"/>
    <w:bookmarkStart w:name="z66" w:id="61"/>
    <w:p>
      <w:pPr>
        <w:spacing w:after="0"/>
        <w:ind w:left="0"/>
        <w:jc w:val="both"/>
      </w:pPr>
      <w:r>
        <w:rPr>
          <w:rFonts w:ascii="Times New Roman"/>
          <w:b w:val="false"/>
          <w:i w:val="false"/>
          <w:color w:val="000000"/>
          <w:sz w:val="28"/>
        </w:rPr>
        <w:t>
      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61"/>
    <w:bookmarkStart w:name="z67" w:id="62"/>
    <w:p>
      <w:pPr>
        <w:spacing w:after="0"/>
        <w:ind w:left="0"/>
        <w:jc w:val="both"/>
      </w:pPr>
      <w:r>
        <w:rPr>
          <w:rFonts w:ascii="Times New Roman"/>
          <w:b w:val="false"/>
          <w:i w:val="false"/>
          <w:color w:val="000000"/>
          <w:sz w:val="28"/>
        </w:rPr>
        <w:t>
      50. Постоянные комиссии по собственной инициативе или решению маслихата могут проводить публичные слушания.</w:t>
      </w:r>
    </w:p>
    <w:bookmarkEnd w:id="62"/>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Start w:name="z68" w:id="63"/>
    <w:p>
      <w:pPr>
        <w:spacing w:after="0"/>
        <w:ind w:left="0"/>
        <w:jc w:val="both"/>
      </w:pPr>
      <w:r>
        <w:rPr>
          <w:rFonts w:ascii="Times New Roman"/>
          <w:b w:val="false"/>
          <w:i w:val="false"/>
          <w:color w:val="000000"/>
          <w:sz w:val="28"/>
        </w:rPr>
        <w:t xml:space="preserve">
      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63"/>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Start w:name="z69" w:id="64"/>
    <w:p>
      <w:pPr>
        <w:spacing w:after="0"/>
        <w:ind w:left="0"/>
        <w:jc w:val="left"/>
      </w:pPr>
      <w:r>
        <w:rPr>
          <w:rFonts w:ascii="Times New Roman"/>
          <w:b/>
          <w:i w:val="false"/>
          <w:color w:val="000000"/>
        </w:rPr>
        <w:t xml:space="preserve"> 5.4. Редакционная и счетная комиссия маслихата</w:t>
      </w:r>
    </w:p>
    <w:bookmarkEnd w:id="64"/>
    <w:bookmarkStart w:name="z70" w:id="65"/>
    <w:p>
      <w:pPr>
        <w:spacing w:after="0"/>
        <w:ind w:left="0"/>
        <w:jc w:val="both"/>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65"/>
    <w:bookmarkStart w:name="z71" w:id="66"/>
    <w:p>
      <w:pPr>
        <w:spacing w:after="0"/>
        <w:ind w:left="0"/>
        <w:jc w:val="both"/>
      </w:pPr>
      <w:r>
        <w:rPr>
          <w:rFonts w:ascii="Times New Roman"/>
          <w:b w:val="false"/>
          <w:i w:val="false"/>
          <w:color w:val="000000"/>
          <w:sz w:val="28"/>
        </w:rPr>
        <w:t>
      53.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66"/>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bookmarkStart w:name="z72" w:id="67"/>
    <w:p>
      <w:pPr>
        <w:spacing w:after="0"/>
        <w:ind w:left="0"/>
        <w:jc w:val="both"/>
      </w:pP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p>
    <w:bookmarkEnd w:id="67"/>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Start w:name="z73" w:id="68"/>
    <w:p>
      <w:pPr>
        <w:spacing w:after="0"/>
        <w:ind w:left="0"/>
        <w:jc w:val="left"/>
      </w:pPr>
      <w:r>
        <w:rPr>
          <w:rFonts w:ascii="Times New Roman"/>
          <w:b/>
          <w:i w:val="false"/>
          <w:color w:val="000000"/>
        </w:rPr>
        <w:t xml:space="preserve"> 5.5. Депутатские объединения в маслихатах</w:t>
      </w:r>
    </w:p>
    <w:bookmarkEnd w:id="68"/>
    <w:bookmarkStart w:name="z74" w:id="69"/>
    <w:p>
      <w:pPr>
        <w:spacing w:after="0"/>
        <w:ind w:left="0"/>
        <w:jc w:val="both"/>
      </w:pPr>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69"/>
    <w:bookmarkStart w:name="z75" w:id="70"/>
    <w:p>
      <w:pPr>
        <w:spacing w:after="0"/>
        <w:ind w:left="0"/>
        <w:jc w:val="both"/>
      </w:pPr>
      <w:r>
        <w:rPr>
          <w:rFonts w:ascii="Times New Roman"/>
          <w:b w:val="false"/>
          <w:i w:val="false"/>
          <w:color w:val="000000"/>
          <w:sz w:val="28"/>
        </w:rP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70"/>
    <w:bookmarkStart w:name="z76" w:id="71"/>
    <w:p>
      <w:pPr>
        <w:spacing w:after="0"/>
        <w:ind w:left="0"/>
        <w:jc w:val="both"/>
      </w:pPr>
      <w:r>
        <w:rPr>
          <w:rFonts w:ascii="Times New Roman"/>
          <w:b w:val="false"/>
          <w:i w:val="false"/>
          <w:color w:val="000000"/>
          <w:sz w:val="28"/>
        </w:rPr>
        <w:t>
      57. Члены депутатских объединений могут:</w:t>
      </w:r>
    </w:p>
    <w:bookmarkEnd w:id="71"/>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p>
      <w:pPr>
        <w:spacing w:after="0"/>
        <w:ind w:left="0"/>
        <w:jc w:val="both"/>
      </w:pPr>
      <w:r>
        <w:rPr>
          <w:rFonts w:ascii="Times New Roman"/>
          <w:b w:val="false"/>
          <w:i w:val="false"/>
          <w:color w:val="000000"/>
          <w:sz w:val="28"/>
        </w:rPr>
        <w:t>
      3) предлагать поправки к проектам решений маслихата;</w:t>
      </w:r>
    </w:p>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Start w:name="z77" w:id="72"/>
    <w:p>
      <w:pPr>
        <w:spacing w:after="0"/>
        <w:ind w:left="0"/>
        <w:jc w:val="both"/>
      </w:pPr>
      <w:r>
        <w:rPr>
          <w:rFonts w:ascii="Times New Roman"/>
          <w:b w:val="false"/>
          <w:i w:val="false"/>
          <w:color w:val="000000"/>
          <w:sz w:val="28"/>
        </w:rPr>
        <w:t>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72"/>
    <w:bookmarkStart w:name="z78" w:id="73"/>
    <w:p>
      <w:pPr>
        <w:spacing w:after="0"/>
        <w:ind w:left="0"/>
        <w:jc w:val="left"/>
      </w:pPr>
      <w:r>
        <w:rPr>
          <w:rFonts w:ascii="Times New Roman"/>
          <w:b/>
          <w:i w:val="false"/>
          <w:color w:val="000000"/>
        </w:rPr>
        <w:t xml:space="preserve"> 6. Депутатская этика</w:t>
      </w:r>
    </w:p>
    <w:bookmarkEnd w:id="73"/>
    <w:bookmarkStart w:name="z79" w:id="74"/>
    <w:p>
      <w:pPr>
        <w:spacing w:after="0"/>
        <w:ind w:left="0"/>
        <w:jc w:val="both"/>
      </w:pPr>
      <w:r>
        <w:rPr>
          <w:rFonts w:ascii="Times New Roman"/>
          <w:b w:val="false"/>
          <w:i w:val="false"/>
          <w:color w:val="000000"/>
          <w:sz w:val="28"/>
        </w:rPr>
        <w:t>
      59. Депутаты маслихата:</w:t>
      </w:r>
    </w:p>
    <w:bookmarkEnd w:id="74"/>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p>
      <w:pPr>
        <w:spacing w:after="0"/>
        <w:ind w:left="0"/>
        <w:jc w:val="both"/>
      </w:pPr>
      <w:r>
        <w:rPr>
          <w:rFonts w:ascii="Times New Roman"/>
          <w:b w:val="false"/>
          <w:i w:val="false"/>
          <w:color w:val="000000"/>
          <w:sz w:val="28"/>
        </w:rPr>
        <w:t>
      5) не должны прерывать выступающих.</w:t>
      </w:r>
    </w:p>
    <w:bookmarkStart w:name="z80" w:id="75"/>
    <w:p>
      <w:pPr>
        <w:spacing w:after="0"/>
        <w:ind w:left="0"/>
        <w:jc w:val="both"/>
      </w:pPr>
      <w:r>
        <w:rPr>
          <w:rFonts w:ascii="Times New Roman"/>
          <w:b w:val="false"/>
          <w:i w:val="false"/>
          <w:color w:val="000000"/>
          <w:sz w:val="28"/>
        </w:rPr>
        <w:t>
      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75"/>
    <w:bookmarkStart w:name="z81" w:id="76"/>
    <w:p>
      <w:pPr>
        <w:spacing w:after="0"/>
        <w:ind w:left="0"/>
        <w:jc w:val="both"/>
      </w:pP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76"/>
    <w:bookmarkStart w:name="z82" w:id="77"/>
    <w:p>
      <w:pPr>
        <w:spacing w:after="0"/>
        <w:ind w:left="0"/>
        <w:jc w:val="both"/>
      </w:pPr>
      <w:r>
        <w:rPr>
          <w:rFonts w:ascii="Times New Roman"/>
          <w:b w:val="false"/>
          <w:i w:val="false"/>
          <w:color w:val="000000"/>
          <w:sz w:val="28"/>
        </w:rPr>
        <w:t>
      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77"/>
    <w:bookmarkStart w:name="z83" w:id="78"/>
    <w:p>
      <w:pPr>
        <w:spacing w:after="0"/>
        <w:ind w:left="0"/>
        <w:jc w:val="both"/>
      </w:pPr>
      <w:r>
        <w:rPr>
          <w:rFonts w:ascii="Times New Roman"/>
          <w:b w:val="false"/>
          <w:i w:val="false"/>
          <w:color w:val="000000"/>
          <w:sz w:val="28"/>
        </w:rPr>
        <w:t>
      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78"/>
    <w:bookmarkStart w:name="z84" w:id="79"/>
    <w:p>
      <w:pPr>
        <w:spacing w:after="0"/>
        <w:ind w:left="0"/>
        <w:jc w:val="both"/>
      </w:pPr>
      <w:r>
        <w:rPr>
          <w:rFonts w:ascii="Times New Roman"/>
          <w:b w:val="false"/>
          <w:i w:val="false"/>
          <w:color w:val="000000"/>
          <w:sz w:val="28"/>
        </w:rPr>
        <w:t xml:space="preserve">
      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 xml:space="preserve"> статьей 21</w:t>
      </w:r>
      <w:r>
        <w:rPr>
          <w:rFonts w:ascii="Times New Roman"/>
          <w:b w:val="false"/>
          <w:i w:val="false"/>
          <w:color w:val="000000"/>
          <w:sz w:val="28"/>
        </w:rPr>
        <w:t xml:space="preserve"> Закона.</w:t>
      </w:r>
    </w:p>
    <w:bookmarkEnd w:id="79"/>
    <w:bookmarkStart w:name="z85" w:id="80"/>
    <w:p>
      <w:pPr>
        <w:spacing w:after="0"/>
        <w:ind w:left="0"/>
        <w:jc w:val="left"/>
      </w:pPr>
      <w:r>
        <w:rPr>
          <w:rFonts w:ascii="Times New Roman"/>
          <w:b/>
          <w:i w:val="false"/>
          <w:color w:val="000000"/>
        </w:rPr>
        <w:t xml:space="preserve"> 7. Организация работы аппарата маслихата</w:t>
      </w:r>
    </w:p>
    <w:bookmarkEnd w:id="80"/>
    <w:bookmarkStart w:name="z86" w:id="81"/>
    <w:p>
      <w:pPr>
        <w:spacing w:after="0"/>
        <w:ind w:left="0"/>
        <w:jc w:val="both"/>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81"/>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Start w:name="z87" w:id="82"/>
    <w:p>
      <w:pPr>
        <w:spacing w:after="0"/>
        <w:ind w:left="0"/>
        <w:jc w:val="both"/>
      </w:pPr>
      <w:r>
        <w:rPr>
          <w:rFonts w:ascii="Times New Roman"/>
          <w:b w:val="false"/>
          <w:i w:val="false"/>
          <w:color w:val="000000"/>
          <w:sz w:val="28"/>
        </w:rPr>
        <w:t>
      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82"/>
    <w:bookmarkStart w:name="z88" w:id="83"/>
    <w:p>
      <w:pPr>
        <w:spacing w:after="0"/>
        <w:ind w:left="0"/>
        <w:jc w:val="both"/>
      </w:pPr>
      <w:r>
        <w:rPr>
          <w:rFonts w:ascii="Times New Roman"/>
          <w:b w:val="false"/>
          <w:i w:val="false"/>
          <w:color w:val="000000"/>
          <w:sz w:val="28"/>
        </w:rPr>
        <w:t>
      67. Деятельность государственных служащих аппарата маслихата осуществляется в соответствии с законодательством Республики Казахстан.</w:t>
      </w:r>
    </w:p>
    <w:bookmarkEnd w:id="83"/>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