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371c" w14:textId="25f3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от 13 мая 2015 года № 362/5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в городе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15 сентября 2015 года № 765/9. Зарегистрировано Департаментом юстиции Павлодарской области 13 октября 2015 года № 4758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“О местном государственном управлении и самоуправлении в Республике Казахстан”,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от 27 июля 2007 года “Об образовании”,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13 мая 2015 года № 362/5 “Об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в городе Аксу” (зарегистрированное в Реестре государственной регистрации нормативных правовых актов за № 4486, опубликованное 5 июня 2015 года в газетах “Ақсу жолы” № 21 и “Новый путь” № 21)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 Нукенов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2015 года № 765/9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 подушевого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родительской платы на 2015 год в городе Аксу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850"/>
        <w:gridCol w:w="2257"/>
        <w:gridCol w:w="2068"/>
        <w:gridCol w:w="2068"/>
        <w:gridCol w:w="2093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 (в тенге)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 2 города Аксу” государственного учреждения “Отдел образования города Аксу”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15564,24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3754416,66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 12 имени С. Торайгырова города Аксу” государственного учреждения “Отдел образования города Аксу”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64798,61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31731,8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777583,33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5649333,33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 14 поселка Аксу” государственного учреждения “Отдел образования города Аксу”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20081,66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1737833,33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1004083,33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 16 города Аксу” государственного учреждения “Отдел образования города Аксу”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17022,86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№.18 города Аксу” государственного учреждения “Отдел образования города Аксу”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1634047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2859583,33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№.19 города Аксу” государственного учреждения “Отдел образования города Аксу”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№.24 города Аксу” государственного учреждения “Отдел образования города Аксу”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18896,87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3420333,33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Ясли-сад “Чайка” города Аксу” государственного учреждения “Отдел образования города Аксу”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29186,83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3619166,67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- 5500 от 3-7 лет - 7000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Балдырған” государственного учреждения “Отдел образования города Аксу”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21031,11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3154666,67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“Балапан” бөбектер бақшасы” отдела образования города Аксу,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23208,59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7426750,02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“Айгөлек” бөбектер бақшасы” отдела образования города Аксу,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30886,57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2223833,33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“Ясли-сад № 10 города Аксу” отдела образования города Аксу,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20955,83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4191166,66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“Ясли-сад № 20 города Аксу” отдела образования города Аксу,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20580,09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3704416,66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“Балдәурен” бөбектер бақшасы” отдела образования города Аксу, акимата города Аксу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28847,92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1153916,66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“Казахская средняя школа № 1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9353,33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467666,67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- 7000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общеобразовательная школа № 2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12631,15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- 7700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№ 8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13365,52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588083,0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- 7700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“Основная школа села Сольветка Евгеньевского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32101,85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288916,67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-4000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имени М. Кабылбекова Алгабасского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15029,17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98916,67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300583,33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- 5000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имени Ю. Гагарина Евгеньевского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11258,33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225166,67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-7000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имени Донентаева села Курколь сельского округа имени М.Омарова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11104,17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390166,66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222083,33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“Достыкская средняя школа Достыкского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8310,00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“Жамбылская средняя школа сельского округа имени Мамаита Омарова города Аксу”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11916,66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558333, 3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238333,3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Кызылжар Кызылжарского сельского округа города Аксу”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10043,65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210916,67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Акжол Калкаманского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16382,72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442333,33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-4000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имени К. Камзина села Жолкудык Алгабасского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11533,33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452833,34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222166,67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230666,67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Енбек сельского округа имени М.Омарова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25435,18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403583,34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228916,67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-6300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село Уштерек Евгеньевского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20022,22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300333,33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-6500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Айнаколь Алгабасского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11845,83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236916,67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-4600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Сарышыганак Кызылжарского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10604,76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371166,67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“Основная школа станции Спутник Достыкского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Парамановка Достыкского сельского округа города Аксу” (мини-центр)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12129,17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242583,33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