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cef5" w14:textId="f43c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кандидатов в городе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26 октября 2015 года № 864/10. Зарегистрировано Департаментом юстиции Павлодарской области 29 октября 2015 года № 4770.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“О выборах в Республике Казахстан”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территориальной избирательной комиссией (по согласованию) места для размещения агитационных печатных материалов для кандидатов в городе Аксу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27 февраля 2014 года № 141/1 “Об определении мест для размещения агитационных печатных материалов для кандидатов в городе Аксу” (зарегистрированное в Реестре государственной регистрации нормативных правовых актов за № 3727, опубликованное 8 марта 2014 года в газетах “Ақсу жолы” № 19 и “Новый путь” № 19) признать утратившим.силу.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постановления возложить на руководителя аппарата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“СОГЛАСОВАНО”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Аксуской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26 октября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 26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864/10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Места для размещения агитационных печатных материалов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Аксу Павлодарской области от 19.03.2024 </w:t>
      </w:r>
      <w:r>
        <w:rPr>
          <w:rFonts w:ascii="Times New Roman"/>
          <w:b w:val="false"/>
          <w:i w:val="false"/>
          <w:color w:val="ff0000"/>
          <w:sz w:val="28"/>
        </w:rPr>
        <w:t>№ 212/3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 8, перед зданием государственного коммунального казенного предприятия "Дворец культуры Сабита Донентаева" акимата города Аксу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 37, перед зданием коммунального государственного казенного предприятия "Дом детского творчества города Аксу" отдела образования города Аксу, 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 42, справа от магазина "Чайка"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 81, перед магазином "Нива"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 41, перед магазином "Достык"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 12, перед торговым домом "Агидель"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Маметова 11,перед торговым домом "Камея"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 21, перед коммунальным рынком "Ауыл"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 203, слева от магазина "Юбилейный"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Қанаш Қамзин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улица Советов 4А, перед зданием государственного учреждения "Аппарата акима сельского округа Қанаш Қамзин города Аксу"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Айнаколь, улица Центральная 23А, слева от административного здания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Қанаш Қамзин, улица Кабылбекова 15, перед зданием коммунального государственного учреждения "Средняя общеобразовательная школа имени Қанаш Қамзин села Қанаш Қамзин" отдела образования города Аксу, 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Достык, улица 2 Линия 34/1, перед зданием коммунального государственного учреждения "Достыкская средняя школа" отдела образования города Аксу, 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Пограничник, переулок имени Алексея Пикало 1, перед зданием коммунального государственного учреждение "Средняя школа имени Бауыржана Момышулы села Пограничник" отдела образования города Аксу, управления образовании Павлодарской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Береке, улица Николая Бердникова 27/1, перед зданием коммунального государственного учреждения "Средняя школа села Береке" отдела образования города Аксу, 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Евгеньевский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Евгеньевка, улица Ю. Гагарина, перед магазином "Юбилейный"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Уштерек, улица Абылайхан 21А, перед зданием коммунального государственного учреждения "Средняя школа села Уштерек" отдела образования города Аксу, 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Калкаманский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Калкаман, улица Ленина 20А, перед стадионом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Акжол, улица Школьная 4/1, перед зданием коммунального государственного учреждения "Средняя школа села Акжол" отдела образования города Аксу, 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Кызылжар, улица Тәуелсіздік 1, перед зданием КДЦ села Кызылжар государственного коммунального казенного предприятия "Дворец культуры Сабита Донентаева" акимата города Аксу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Сарышыганак, улица Молодежная 10, перед зданием коммунального государственного учреждения "Средняя школа села Сарышыганак" отдела образования города Аксу, 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Мамаита Омарова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Енбек, улица Ардагерлер 17/1, перед зданием коммунального государственного учреждения "Средняя школа села Енбек" отдела образования города Аксу, 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Мамаита Омарова, улица Ш. Аргынбаева 1, перед зданием коммунального государственного учреждения "Жамбылская средняя школа" отдела образования города Аксу, 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Курколь, улица 40 лет победы 9, перед зданием коммунального государственного учреждения "Средняя школа имени Донентаева села Курколь" отдела образования города Аксу, управления образования Павлодарской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