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b88c7" w14:textId="fbb88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Аксу от 4 февраля 2014 года № 1 “Об образовании избирательных участков на территории города Аксу по проведению выборов Президента Республики Казахстан, депутатов Мажилиса Парламента и маслихатов, членов иных органов местного самоуправления”</w:t>
      </w:r>
    </w:p>
    <w:p>
      <w:pPr>
        <w:spacing w:after="0"/>
        <w:ind w:left="0"/>
        <w:jc w:val="both"/>
      </w:pPr>
      <w:r>
        <w:rPr>
          <w:rFonts w:ascii="Times New Roman"/>
          <w:b w:val="false"/>
          <w:i w:val="false"/>
          <w:color w:val="000000"/>
          <w:sz w:val="28"/>
        </w:rPr>
        <w:t>Решение акима города Аксу Павлодарской области от 27 октября 2015 года № 6. Зарегистрировано Департаментом юстиции Павлодарской области 29 октября 2015 года № 4771</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3</w:t>
      </w:r>
      <w:r>
        <w:rPr>
          <w:rFonts w:ascii="Times New Roman"/>
          <w:b w:val="false"/>
          <w:i w:val="false"/>
          <w:color w:val="000000"/>
          <w:sz w:val="28"/>
        </w:rPr>
        <w:t xml:space="preserve"> статьи 37 Закона Республики Казахстан от 23 января 2001 года “О местном государственном управлении и самоуправлении в Республике Казахстан” принимаю </w:t>
      </w:r>
      <w:r>
        <w:rPr>
          <w:rFonts w:ascii="Times New Roman"/>
          <w:b/>
          <w:i w:val="false"/>
          <w:color w:val="000000"/>
          <w:sz w:val="28"/>
        </w:rPr>
        <w:t>РЕШЕНИЕ:</w:t>
      </w:r>
      <w:r>
        <w:br/>
      </w:r>
      <w:r>
        <w:rPr>
          <w:rFonts w:ascii="Times New Roman"/>
          <w:b w:val="false"/>
          <w:i w:val="false"/>
          <w:color w:val="000000"/>
          <w:sz w:val="28"/>
        </w:rPr>
        <w:t>
      </w:t>
      </w:r>
      <w:r>
        <w:rPr>
          <w:rFonts w:ascii="Times New Roman"/>
          <w:b w:val="false"/>
          <w:i w:val="false"/>
          <w:color w:val="000000"/>
          <w:sz w:val="28"/>
        </w:rPr>
        <w:t xml:space="preserve">1. В </w:t>
      </w:r>
      <w:r>
        <w:rPr>
          <w:rFonts w:ascii="Times New Roman"/>
          <w:b w:val="false"/>
          <w:i w:val="false"/>
          <w:color w:val="000000"/>
          <w:sz w:val="28"/>
        </w:rPr>
        <w:t>решение</w:t>
      </w:r>
      <w:r>
        <w:rPr>
          <w:rFonts w:ascii="Times New Roman"/>
          <w:b w:val="false"/>
          <w:i w:val="false"/>
          <w:color w:val="000000"/>
          <w:sz w:val="28"/>
        </w:rPr>
        <w:t xml:space="preserve"> акима города Аксу от 4 февраля 2014 года № 1 “Об образовании избирательных участков на территории города Аксу по проведению выборов Президента Республики Казахстан, депутатов Мажилиса Парламента и маслихатов, членов иных органов местного самоуправления” (зарегистрированное в Реестре государственной регистрации нормативных правовых актов за № 3718, опубликованное 5 марта 2014 года в газетах “Ақсу жолы” № 18, “Новый путь” № 18) внести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Контроль за исполнением данного решения возложить на руководителя аппарата акима города.</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Нукенов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Аксуской</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городской территориальной</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Жакипов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27 октября 2015 года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города Аксу</w:t>
            </w:r>
            <w:r>
              <w:br/>
            </w:r>
            <w:r>
              <w:rPr>
                <w:rFonts w:ascii="Times New Roman"/>
                <w:b w:val="false"/>
                <w:i w:val="false"/>
                <w:color w:val="000000"/>
                <w:sz w:val="20"/>
              </w:rPr>
              <w:t>от 27 октября 2015 года № 6</w:t>
            </w:r>
          </w:p>
        </w:tc>
      </w:tr>
    </w:tbl>
    <w:bookmarkStart w:name="z7" w:id="0"/>
    <w:p>
      <w:pPr>
        <w:spacing w:after="0"/>
        <w:ind w:left="0"/>
        <w:jc w:val="left"/>
      </w:pPr>
      <w:r>
        <w:rPr>
          <w:rFonts w:ascii="Times New Roman"/>
          <w:b/>
          <w:i w:val="false"/>
          <w:color w:val="000000"/>
        </w:rPr>
        <w:t xml:space="preserve"> Избирательные участки на территории города Аксу</w:t>
      </w:r>
      <w:r>
        <w:br/>
      </w:r>
      <w:r>
        <w:rPr>
          <w:rFonts w:ascii="Times New Roman"/>
          <w:b/>
          <w:i w:val="false"/>
          <w:color w:val="000000"/>
        </w:rPr>
        <w:t>по проведению выборов Президента Республики Казахстан,</w:t>
      </w:r>
      <w:r>
        <w:br/>
      </w:r>
      <w:r>
        <w:rPr>
          <w:rFonts w:ascii="Times New Roman"/>
          <w:b/>
          <w:i w:val="false"/>
          <w:color w:val="000000"/>
        </w:rPr>
        <w:t>депутатов Мажилиса Парламента и маслихатов, членов</w:t>
      </w:r>
      <w:r>
        <w:br/>
      </w:r>
      <w:r>
        <w:rPr>
          <w:rFonts w:ascii="Times New Roman"/>
          <w:b/>
          <w:i w:val="false"/>
          <w:color w:val="000000"/>
        </w:rPr>
        <w:t>иных органов местного самоуправления</w:t>
      </w:r>
    </w:p>
    <w:bookmarkEnd w:id="0"/>
    <w:bookmarkStart w:name="z8" w:id="1"/>
    <w:p>
      <w:pPr>
        <w:spacing w:after="0"/>
        <w:ind w:left="0"/>
        <w:jc w:val="left"/>
      </w:pPr>
      <w:r>
        <w:rPr>
          <w:rFonts w:ascii="Times New Roman"/>
          <w:b/>
          <w:i w:val="false"/>
          <w:color w:val="000000"/>
        </w:rPr>
        <w:t xml:space="preserve"> Избирательный участок № 474</w:t>
      </w:r>
    </w:p>
    <w:bookmarkEnd w:id="1"/>
    <w:p>
      <w:pPr>
        <w:spacing w:after="0"/>
        <w:ind w:left="0"/>
        <w:jc w:val="left"/>
      </w:pPr>
      <w:r>
        <w:rPr>
          <w:rFonts w:ascii="Times New Roman"/>
          <w:b w:val="false"/>
          <w:i w:val="false"/>
          <w:color w:val="000000"/>
          <w:sz w:val="28"/>
        </w:rPr>
        <w:t>      Центр избирательного участка: поселок Аксу, улица Энергетиков 2. здание средней школы имени К. Шулембаева;</w:t>
      </w:r>
      <w:r>
        <w:br/>
      </w:r>
      <w:r>
        <w:rPr>
          <w:rFonts w:ascii="Times New Roman"/>
          <w:b w:val="false"/>
          <w:i w:val="false"/>
          <w:color w:val="000000"/>
          <w:sz w:val="28"/>
        </w:rPr>
        <w:t>
      граница избирательного участка: улицы: 8 Марта 1, 3, 4, 5, 6, 7, 12,13,15, 17, 19, 29, 196, 198, 199, 201, 202, 203, 406; Комсомольская 1А, 3А, 8А, 8, 10А, 10, 12, 16Б, 16В, 16, 20, 20А, 20Б, 20В, 22А, 24А, 208; Энергетиков 1, 3, 5, 1/5, 2/5, 8, 12, 18, 406, 2/406; Октябрьская 1, 2, 3, 10, 10А, 13, 15, 16, 16А, 18, 18А, 20; Энгельса 3, 4, 5, 7, 8, 9, 10, 11, 29; Промышленная 1, 2, 4, 5, 6, 7, 8, 11; Шевченко 1, 2, 3, 4, 5, 6, 8, 9, 10, 11, 12, 13, 18, 19, 20, 21, 22, 23, 25, 26, 27, 28А, 29, 30, 31; В. Новика 1, 2, 3, 4, 5, 5/1, 6, 7, 8.</w:t>
      </w:r>
      <w:r>
        <w:br/>
      </w:r>
      <w:r>
        <w:rPr>
          <w:rFonts w:ascii="Times New Roman"/>
          <w:b w:val="false"/>
          <w:i w:val="false"/>
          <w:color w:val="000000"/>
          <w:sz w:val="28"/>
        </w:rPr>
        <w:t>
</w:t>
      </w:r>
    </w:p>
    <w:bookmarkStart w:name="z9" w:id="2"/>
    <w:p>
      <w:pPr>
        <w:spacing w:after="0"/>
        <w:ind w:left="0"/>
        <w:jc w:val="left"/>
      </w:pPr>
      <w:r>
        <w:rPr>
          <w:rFonts w:ascii="Times New Roman"/>
          <w:b/>
          <w:i w:val="false"/>
          <w:color w:val="000000"/>
        </w:rPr>
        <w:t xml:space="preserve"> Избирательный участок № 475</w:t>
      </w:r>
    </w:p>
    <w:bookmarkEnd w:id="2"/>
    <w:p>
      <w:pPr>
        <w:spacing w:after="0"/>
        <w:ind w:left="0"/>
        <w:jc w:val="left"/>
      </w:pPr>
      <w:r>
        <w:rPr>
          <w:rFonts w:ascii="Times New Roman"/>
          <w:b w:val="false"/>
          <w:i w:val="false"/>
          <w:color w:val="000000"/>
          <w:sz w:val="28"/>
        </w:rPr>
        <w:t>      Центр избирательного участка: город Аксу, улица Астана 1, здание Аксуского колледжа имени Жаяу Мусы;</w:t>
      </w:r>
      <w:r>
        <w:br/>
      </w:r>
      <w:r>
        <w:rPr>
          <w:rFonts w:ascii="Times New Roman"/>
          <w:b w:val="false"/>
          <w:i w:val="false"/>
          <w:color w:val="000000"/>
          <w:sz w:val="28"/>
        </w:rPr>
        <w:t>
      границы избирательного участка: улицы: Камзина 4, 5, 6, 7, 10, 10а, 11, 13, 31, 37, 53; Донентаева 28, 32, 36, 38, 40; Чимкентская 1, 2/2, 4, 6, 10/1, 10/2,13, 14, 14/1, 15/1, 15/2, 16; Электрическая 2, 4, 6, 8, 10, 12, 14, 16, 18, 18а, 18б, 20, 20а, 22, 24, 26, 28, 30, 32, 34, 36, 38, 40, 42, 44, 46, 50, 56, 58, 60, 62, 64, 66, 70, 72, 74, 76, 78; 2-Линия 1, 2, 3, 4, 5; Карагандинская 1, 1/1, 1/2, 2/1, 3, 4, 7, 7а, 9, 9а, 10/1, 11, 11а, 11/1, 12, 13, 14, 14/1; 1-Линия 1, 3, 4, 7, 10, 11, 12; 4-Линия 1, 3; Больничная 102, 104, 106; Терешковой 2, 4 ,6, 8, 10, 12, 14, 16; Астана 101, 103, 105, 107, 113, 115, 117, 119, 123, 125, 129, 131, 133, 135, 137, 139, 141, 143, 145, 151/2, 153, 155, 157, 159, 161, 163, 164, 167, 169, 171, 173, 175, 177, 179, 181, 183, 185, 187, 189, 191, 193, 195, 197, 199, 201, 203, 205, 207; 3-Линия 1, 2, 3, 4, 5, 6, 7, 8, 9, 10, 11, 12; Казахстанская 5.</w:t>
      </w:r>
      <w:r>
        <w:br/>
      </w:r>
      <w:r>
        <w:rPr>
          <w:rFonts w:ascii="Times New Roman"/>
          <w:b w:val="false"/>
          <w:i w:val="false"/>
          <w:color w:val="000000"/>
          <w:sz w:val="28"/>
        </w:rPr>
        <w:t>
</w:t>
      </w:r>
    </w:p>
    <w:bookmarkStart w:name="z10" w:id="3"/>
    <w:p>
      <w:pPr>
        <w:spacing w:after="0"/>
        <w:ind w:left="0"/>
        <w:jc w:val="left"/>
      </w:pPr>
      <w:r>
        <w:rPr>
          <w:rFonts w:ascii="Times New Roman"/>
          <w:b/>
          <w:i w:val="false"/>
          <w:color w:val="000000"/>
        </w:rPr>
        <w:t xml:space="preserve"> Избирательный участок № 476</w:t>
      </w:r>
    </w:p>
    <w:bookmarkEnd w:id="3"/>
    <w:p>
      <w:pPr>
        <w:spacing w:after="0"/>
        <w:ind w:left="0"/>
        <w:jc w:val="left"/>
      </w:pPr>
      <w:r>
        <w:rPr>
          <w:rFonts w:ascii="Times New Roman"/>
          <w:b w:val="false"/>
          <w:i w:val="false"/>
          <w:color w:val="000000"/>
          <w:sz w:val="28"/>
        </w:rPr>
        <w:t>      Центр избирательного участка: город Аксу, улица Ауэзова 39, здание городского дома культуры имени С. Донентаева;</w:t>
      </w:r>
      <w:r>
        <w:br/>
      </w:r>
      <w:r>
        <w:rPr>
          <w:rFonts w:ascii="Times New Roman"/>
          <w:b w:val="false"/>
          <w:i w:val="false"/>
          <w:color w:val="000000"/>
          <w:sz w:val="28"/>
        </w:rPr>
        <w:t>
      границы избирательного участка: улицы: Ауэзова 21, 29, 31, 39, 47, 51, 53; Донентаева 11, 13; Астана 3, 5, 7; Энтузиастов 1, 2, 3, 5.</w:t>
      </w:r>
      <w:r>
        <w:br/>
      </w:r>
      <w:r>
        <w:rPr>
          <w:rFonts w:ascii="Times New Roman"/>
          <w:b w:val="false"/>
          <w:i w:val="false"/>
          <w:color w:val="000000"/>
          <w:sz w:val="28"/>
        </w:rPr>
        <w:t>
</w:t>
      </w:r>
    </w:p>
    <w:bookmarkStart w:name="z11" w:id="4"/>
    <w:p>
      <w:pPr>
        <w:spacing w:after="0"/>
        <w:ind w:left="0"/>
        <w:jc w:val="left"/>
      </w:pPr>
      <w:r>
        <w:rPr>
          <w:rFonts w:ascii="Times New Roman"/>
          <w:b/>
          <w:i w:val="false"/>
          <w:color w:val="000000"/>
        </w:rPr>
        <w:t xml:space="preserve"> Избирательный участок № 477</w:t>
      </w:r>
    </w:p>
    <w:bookmarkEnd w:id="4"/>
    <w:p>
      <w:pPr>
        <w:spacing w:after="0"/>
        <w:ind w:left="0"/>
        <w:jc w:val="left"/>
      </w:pPr>
      <w:r>
        <w:rPr>
          <w:rFonts w:ascii="Times New Roman"/>
          <w:b w:val="false"/>
          <w:i w:val="false"/>
          <w:color w:val="000000"/>
          <w:sz w:val="28"/>
        </w:rPr>
        <w:t>      Центр избирательного участка: город Аксу, улица Ауэзова 12, здание Аксуского колледжа имени Жаяу Мусы;</w:t>
      </w:r>
      <w:r>
        <w:br/>
      </w:r>
      <w:r>
        <w:rPr>
          <w:rFonts w:ascii="Times New Roman"/>
          <w:b w:val="false"/>
          <w:i w:val="false"/>
          <w:color w:val="000000"/>
          <w:sz w:val="28"/>
        </w:rPr>
        <w:t>
      границы избирательного участка: улицы: Камзина 17, 19, 21, 23, 25, 27, 39, 43, 45; Ауэзова 28, 28а, 30, 30а, 32, 34, 38, 38а, 40, 55, 57, 59, 59а; Астана 2, 4, 6, 8, 12, 14, 16; Зеленая 1, 2, 3, 4, 5, 6, 7, 8.</w:t>
      </w:r>
      <w:r>
        <w:br/>
      </w:r>
      <w:r>
        <w:rPr>
          <w:rFonts w:ascii="Times New Roman"/>
          <w:b w:val="false"/>
          <w:i w:val="false"/>
          <w:color w:val="000000"/>
          <w:sz w:val="28"/>
        </w:rPr>
        <w:t>
</w:t>
      </w:r>
    </w:p>
    <w:bookmarkStart w:name="z12" w:id="5"/>
    <w:p>
      <w:pPr>
        <w:spacing w:after="0"/>
        <w:ind w:left="0"/>
        <w:jc w:val="left"/>
      </w:pPr>
      <w:r>
        <w:rPr>
          <w:rFonts w:ascii="Times New Roman"/>
          <w:b/>
          <w:i w:val="false"/>
          <w:color w:val="000000"/>
        </w:rPr>
        <w:t xml:space="preserve"> Избирательный участок № 478</w:t>
      </w:r>
    </w:p>
    <w:bookmarkEnd w:id="5"/>
    <w:p>
      <w:pPr>
        <w:spacing w:after="0"/>
        <w:ind w:left="0"/>
        <w:jc w:val="left"/>
      </w:pPr>
      <w:r>
        <w:rPr>
          <w:rFonts w:ascii="Times New Roman"/>
          <w:b w:val="false"/>
          <w:i w:val="false"/>
          <w:color w:val="000000"/>
          <w:sz w:val="28"/>
        </w:rPr>
        <w:t>      Центр избирательного участка: город Аксу, улица Ауэзова 56, здание школы-лицея;</w:t>
      </w:r>
      <w:r>
        <w:br/>
      </w:r>
      <w:r>
        <w:rPr>
          <w:rFonts w:ascii="Times New Roman"/>
          <w:b w:val="false"/>
          <w:i w:val="false"/>
          <w:color w:val="000000"/>
          <w:sz w:val="28"/>
        </w:rPr>
        <w:t>
      границы избирательного участка: улицы: Ауэзова 36а, 42, 44, 46, 48, 52а, 54, 54а; Камзина 57, 59, 61, 63, 63а, 63/1, 65, 67; Желтоксан 25, 25/1; Заводская 2б, 14, 16, 22, 69, 69/1, 69/2.</w:t>
      </w:r>
      <w:r>
        <w:br/>
      </w:r>
      <w:r>
        <w:rPr>
          <w:rFonts w:ascii="Times New Roman"/>
          <w:b w:val="false"/>
          <w:i w:val="false"/>
          <w:color w:val="000000"/>
          <w:sz w:val="28"/>
        </w:rPr>
        <w:t>
</w:t>
      </w:r>
    </w:p>
    <w:bookmarkStart w:name="z13" w:id="6"/>
    <w:p>
      <w:pPr>
        <w:spacing w:after="0"/>
        <w:ind w:left="0"/>
        <w:jc w:val="left"/>
      </w:pPr>
      <w:r>
        <w:rPr>
          <w:rFonts w:ascii="Times New Roman"/>
          <w:b/>
          <w:i w:val="false"/>
          <w:color w:val="000000"/>
        </w:rPr>
        <w:t xml:space="preserve"> Избирательный участок № 479</w:t>
      </w:r>
    </w:p>
    <w:bookmarkEnd w:id="6"/>
    <w:p>
      <w:pPr>
        <w:spacing w:after="0"/>
        <w:ind w:left="0"/>
        <w:jc w:val="left"/>
      </w:pPr>
      <w:r>
        <w:rPr>
          <w:rFonts w:ascii="Times New Roman"/>
          <w:b w:val="false"/>
          <w:i w:val="false"/>
          <w:color w:val="000000"/>
          <w:sz w:val="28"/>
        </w:rPr>
        <w:t>      Центр избирательного участка: город Аксу, улица Строителей 14, здание средней школы № 7 ;</w:t>
      </w:r>
      <w:r>
        <w:br/>
      </w:r>
      <w:r>
        <w:rPr>
          <w:rFonts w:ascii="Times New Roman"/>
          <w:b w:val="false"/>
          <w:i w:val="false"/>
          <w:color w:val="000000"/>
          <w:sz w:val="28"/>
        </w:rPr>
        <w:t>
      границы избирательного участка: улицы: Энтузиастов 19; Пушкина 24; Ленина 14, 16, 20; Строителей 4, 10, 18, 22, 24, 26, 28,29/1, 33, 35; Вокзальная 22; Проезд-2 12, 14, 16, 18, 20, 22, 24, 25, 26, 34, 36, 38, 39, 43; Проезд-3 3, 3б, 4, 5а, 6, 7, 8, 9, 10, 12.</w:t>
      </w:r>
      <w:r>
        <w:br/>
      </w:r>
      <w:r>
        <w:rPr>
          <w:rFonts w:ascii="Times New Roman"/>
          <w:b w:val="false"/>
          <w:i w:val="false"/>
          <w:color w:val="000000"/>
          <w:sz w:val="28"/>
        </w:rPr>
        <w:t>
</w:t>
      </w:r>
    </w:p>
    <w:bookmarkStart w:name="z14" w:id="7"/>
    <w:p>
      <w:pPr>
        <w:spacing w:after="0"/>
        <w:ind w:left="0"/>
        <w:jc w:val="left"/>
      </w:pPr>
      <w:r>
        <w:rPr>
          <w:rFonts w:ascii="Times New Roman"/>
          <w:b/>
          <w:i w:val="false"/>
          <w:color w:val="000000"/>
        </w:rPr>
        <w:t xml:space="preserve"> Избирательный участок № 480</w:t>
      </w:r>
    </w:p>
    <w:bookmarkEnd w:id="7"/>
    <w:p>
      <w:pPr>
        <w:spacing w:after="0"/>
        <w:ind w:left="0"/>
        <w:jc w:val="left"/>
      </w:pPr>
      <w:r>
        <w:rPr>
          <w:rFonts w:ascii="Times New Roman"/>
          <w:b w:val="false"/>
          <w:i w:val="false"/>
          <w:color w:val="000000"/>
          <w:sz w:val="28"/>
        </w:rPr>
        <w:t>      Центр избирательного участка: город Аксу, улица Ауэзова 6, здание Аксуского колледжа чҰрной металлургии;</w:t>
      </w:r>
      <w:r>
        <w:br/>
      </w:r>
      <w:r>
        <w:rPr>
          <w:rFonts w:ascii="Times New Roman"/>
          <w:b w:val="false"/>
          <w:i w:val="false"/>
          <w:color w:val="000000"/>
          <w:sz w:val="28"/>
        </w:rPr>
        <w:t>
      границы избирательного участка: улицы: Ауэзова 1, 1а, 1в, 2, 4, 4а, 4б, 4в, 5, 5а, 7, 7а, 9, 9а, 9б, 11, 11а, 15, 15а, 19, 19а; Железнодорожная 2, 4, 6, 8, 10, 12, 14, 16, 18, 20; Строителей 1б, 2, 6, 6а, 11, 13, 15, 17, 19, 21, 23, 29/1; Вокзальная 2, 4, 6, 8, 10, 12, 14; Проезд-1 1, 1а, 3, 3а, 3б, 5, 7, 9, 11, 13, 15, 25, 27, 30; Майская 1, 2, 3, 4, 5, 6, 7, 8; село Черемушки: улицы: Березовая 4, 12, 25, 35, 36, 37, 43, 43б, 45; Весенняя 1, 2а, 7, 13, 15, 21, 22, 23, 27, 29, 31, 53, 60, 61; Майская 12, 14, 16, 18, 20, 22, 24, 26, 28, 30, 32, 34; Полевая 2, 4, 12, 17, 18, 24, 25, 46, 48, 50, 52, 54, 56, 58, 60; Целинная 4, 11а, 24, 26, 28, 32, 34, 36, 37, 38, 39, 40, 41, 42, 43, 44, 45, 46, 47, 48, 49, 50, 51, 52, 53, 54, 55, 56, 57, 58, 59, 60.</w:t>
      </w:r>
      <w:r>
        <w:br/>
      </w:r>
      <w:r>
        <w:rPr>
          <w:rFonts w:ascii="Times New Roman"/>
          <w:b w:val="false"/>
          <w:i w:val="false"/>
          <w:color w:val="000000"/>
          <w:sz w:val="28"/>
        </w:rPr>
        <w:t>
</w:t>
      </w:r>
    </w:p>
    <w:bookmarkStart w:name="z15" w:id="8"/>
    <w:p>
      <w:pPr>
        <w:spacing w:after="0"/>
        <w:ind w:left="0"/>
        <w:jc w:val="left"/>
      </w:pPr>
      <w:r>
        <w:rPr>
          <w:rFonts w:ascii="Times New Roman"/>
          <w:b/>
          <w:i w:val="false"/>
          <w:color w:val="000000"/>
        </w:rPr>
        <w:t xml:space="preserve"> Избирательный участок № 481</w:t>
      </w:r>
    </w:p>
    <w:bookmarkEnd w:id="8"/>
    <w:p>
      <w:pPr>
        <w:spacing w:after="0"/>
        <w:ind w:left="0"/>
        <w:jc w:val="left"/>
      </w:pPr>
      <w:r>
        <w:rPr>
          <w:rFonts w:ascii="Times New Roman"/>
          <w:b w:val="false"/>
          <w:i w:val="false"/>
          <w:color w:val="000000"/>
          <w:sz w:val="28"/>
        </w:rPr>
        <w:t>      Центр избирательного участка: город Аксу, улица Астана 25, здание средней школы № 4;</w:t>
      </w:r>
      <w:r>
        <w:br/>
      </w:r>
      <w:r>
        <w:rPr>
          <w:rFonts w:ascii="Times New Roman"/>
          <w:b w:val="false"/>
          <w:i w:val="false"/>
          <w:color w:val="000000"/>
          <w:sz w:val="28"/>
        </w:rPr>
        <w:t>
      границы избирательного участка: улица Астана 11, 13, 13/1, 13а, 15, 17, 19, 21, 21а, 27, 28, 29, 29а, 31, 32, 33, 35, 44.</w:t>
      </w:r>
      <w:r>
        <w:br/>
      </w:r>
      <w:r>
        <w:rPr>
          <w:rFonts w:ascii="Times New Roman"/>
          <w:b w:val="false"/>
          <w:i w:val="false"/>
          <w:color w:val="000000"/>
          <w:sz w:val="28"/>
        </w:rPr>
        <w:t>
</w:t>
      </w:r>
    </w:p>
    <w:bookmarkStart w:name="z16" w:id="9"/>
    <w:p>
      <w:pPr>
        <w:spacing w:after="0"/>
        <w:ind w:left="0"/>
        <w:jc w:val="left"/>
      </w:pPr>
      <w:r>
        <w:rPr>
          <w:rFonts w:ascii="Times New Roman"/>
          <w:b/>
          <w:i w:val="false"/>
          <w:color w:val="000000"/>
        </w:rPr>
        <w:t xml:space="preserve"> Избирательный участок № 482</w:t>
      </w:r>
    </w:p>
    <w:bookmarkEnd w:id="9"/>
    <w:p>
      <w:pPr>
        <w:spacing w:after="0"/>
        <w:ind w:left="0"/>
        <w:jc w:val="left"/>
      </w:pPr>
      <w:r>
        <w:rPr>
          <w:rFonts w:ascii="Times New Roman"/>
          <w:b w:val="false"/>
          <w:i w:val="false"/>
          <w:color w:val="000000"/>
          <w:sz w:val="28"/>
        </w:rPr>
        <w:t>      Центр избирательного участка: город Аксу, улица Царева 5, здание средней школы № 1;</w:t>
      </w:r>
      <w:r>
        <w:br/>
      </w:r>
      <w:r>
        <w:rPr>
          <w:rFonts w:ascii="Times New Roman"/>
          <w:b w:val="false"/>
          <w:i w:val="false"/>
          <w:color w:val="000000"/>
          <w:sz w:val="28"/>
        </w:rPr>
        <w:t>
      границы избирательного участка: улицы: Астана 18, 22, 24, 30, 34, 40, 46; Царева 9, 11, 12, 13; Ауэзова 36.</w:t>
      </w:r>
      <w:r>
        <w:br/>
      </w:r>
      <w:r>
        <w:rPr>
          <w:rFonts w:ascii="Times New Roman"/>
          <w:b w:val="false"/>
          <w:i w:val="false"/>
          <w:color w:val="000000"/>
          <w:sz w:val="28"/>
        </w:rPr>
        <w:t>
</w:t>
      </w:r>
    </w:p>
    <w:bookmarkStart w:name="z17" w:id="10"/>
    <w:p>
      <w:pPr>
        <w:spacing w:after="0"/>
        <w:ind w:left="0"/>
        <w:jc w:val="left"/>
      </w:pPr>
      <w:r>
        <w:rPr>
          <w:rFonts w:ascii="Times New Roman"/>
          <w:b/>
          <w:i w:val="false"/>
          <w:color w:val="000000"/>
        </w:rPr>
        <w:t xml:space="preserve"> Избирательный участок № 483</w:t>
      </w:r>
    </w:p>
    <w:bookmarkEnd w:id="10"/>
    <w:p>
      <w:pPr>
        <w:spacing w:after="0"/>
        <w:ind w:left="0"/>
        <w:jc w:val="left"/>
      </w:pPr>
      <w:r>
        <w:rPr>
          <w:rFonts w:ascii="Times New Roman"/>
          <w:b w:val="false"/>
          <w:i w:val="false"/>
          <w:color w:val="000000"/>
          <w:sz w:val="28"/>
        </w:rPr>
        <w:t>      Центр избирательного участка: город Аксу, улица Ауэзова 58, здание школы-гимназии;</w:t>
      </w:r>
      <w:r>
        <w:br/>
      </w:r>
      <w:r>
        <w:rPr>
          <w:rFonts w:ascii="Times New Roman"/>
          <w:b w:val="false"/>
          <w:i w:val="false"/>
          <w:color w:val="000000"/>
          <w:sz w:val="28"/>
        </w:rPr>
        <w:t>
      границы избирательного участка: улицы: Ауэзова 63/2, 65, 69, 71, 73, 75, 77, 79, 79а, 79б, 83, 83а, 85; Царева 1, 2, 4, 6, 6а, 8.</w:t>
      </w:r>
      <w:r>
        <w:br/>
      </w:r>
      <w:r>
        <w:rPr>
          <w:rFonts w:ascii="Times New Roman"/>
          <w:b w:val="false"/>
          <w:i w:val="false"/>
          <w:color w:val="000000"/>
          <w:sz w:val="28"/>
        </w:rPr>
        <w:t>
</w:t>
      </w:r>
    </w:p>
    <w:bookmarkStart w:name="z18" w:id="11"/>
    <w:p>
      <w:pPr>
        <w:spacing w:after="0"/>
        <w:ind w:left="0"/>
        <w:jc w:val="left"/>
      </w:pPr>
      <w:r>
        <w:rPr>
          <w:rFonts w:ascii="Times New Roman"/>
          <w:b/>
          <w:i w:val="false"/>
          <w:color w:val="000000"/>
        </w:rPr>
        <w:t xml:space="preserve"> Избирательный участок № 484</w:t>
      </w:r>
    </w:p>
    <w:bookmarkEnd w:id="11"/>
    <w:p>
      <w:pPr>
        <w:spacing w:after="0"/>
        <w:ind w:left="0"/>
        <w:jc w:val="left"/>
      </w:pPr>
      <w:r>
        <w:rPr>
          <w:rFonts w:ascii="Times New Roman"/>
          <w:b w:val="false"/>
          <w:i w:val="false"/>
          <w:color w:val="000000"/>
          <w:sz w:val="28"/>
        </w:rPr>
        <w:t>      Центр избирательного участка: город Аксу, улица Царева 10, здание средней школы № 8;</w:t>
      </w:r>
      <w:r>
        <w:br/>
      </w:r>
      <w:r>
        <w:rPr>
          <w:rFonts w:ascii="Times New Roman"/>
          <w:b w:val="false"/>
          <w:i w:val="false"/>
          <w:color w:val="000000"/>
          <w:sz w:val="28"/>
        </w:rPr>
        <w:t>
      границы избирательного участка: улицы: Ауэзова 87, 87а, 87б; Набережная 35, 37, 39, 41, 45, 47, 49, 49а, 51, 53, 53а, 53в, 55, 57, 61, 64, 67, 67а, 69, 69а, 73, 85; Школьная 10, 16, 17, 18, 19, 21, 22, 25, 28, 29, 30, 31, 32; Комсомола 3, 3а, 5, 7, 11, 13, 15, 23, 23а, 26, 27, 28, 28/2, 29, 30, 32, 36, 38, 40; Лермонтова 1, 2, 3, 4, 4а, 5, 6, 7, 8, 10, 11, 12, 13, 14, 15, 16, 17, 18, 20; Береговая 1, 2, 2а, 3, 4, 5, 7, 8, 9, 10, 11, 12, 12а, 13, 14, 15, 16, 17, 17а, 18, 19, 20, 21а, 22, 23, 25, 26, 27, 28, 29, 30, 30а, 31, 32, 33, 34, 35, 36, 36а, 37, 38, 39, 40, 41, 43, 45, 46, 47, 48, 49, 51, 53, 55, 57, 59, 61, 63, 65, 65а, 67, 69, 71, 71а, 71б; Чкалова 3, 5, 11, 15, 17, 19, 21, 23, 24, 25, 26, 27, 28,30, 30а, 30/1, 31, 32, 33, 34, 35, 37, 38, 39, 40, 42, 44, 48, 50, 54, 56, 58, 60, 61, 62; Карла Маркса 1, 9, 10, 11, 12, 13, 14, 15, 16, 17, 18, 19, 19а, 20, 22, 23, 25, 26, 27, 28, 28а, 29, 29а, 30, 31, 32, 33, 34, 36, 40; Жамбыла 1, 2, 3, 4, 5, 6, 7, 8, 9, 10, 11, 12, 13, 15, 17; Царева 31, 33, 37, 39,41,43,47, 47/1, 49, 51, 53, 55, 57, 59, 63, 65, 67, 69, 71, 73, 75, 77, 79, 81, 82, 83, 84, 85, 86, 88, 89, 90, 92, 92а, 93, 94, 94а, 94б, 95, 96, 97, 98, 99, 100, 101, 102, 103, 104, 105, 107, 109, 109а, 110, 111, 113, 115, 116, 117, 119, 121, 123, 125, 125а, 127, 129, 131, 133, 135, 137, 139, 141, 142, 143, 144, 145, 147, 149, 151, 153, 154, 155, 156, 157, 157а, 158, 159, 159а, 159б, 161, 161а, 169; Иртышская 1, 3, 4, 6, 7, 8, 8а, 9, 10, 10а, 11, 12, 13, 14, 15, 16, 17, 18, 18а, 18б, 19, 19а, 20, 21, 22б, 22, 23, 24, 25, 27; Пушкина 1, 1а, 1б, 3, 3а, 4, 5, 6, 7, 8, 9, 10, 11, 12, 13, 14, 15,17, 18, 19, 20, 21, 22, 22а, 23, 24, 24а, 25, 26, 27, 28, 29, 30, 31, 32, 33, 34, 35, 35а, 35б, 36, 38, 40, 42, 44, 46, 50, 50а; Амангельды 5, 7, 9, 11, 13, 15, 17, 19, 21, 22, 23, 24, 25, 26, 27, 28а, 29, 30, 31, 33, 36; Народная 2, 3, 5, 8, 9, 11, 26, 32, 34, 36; Калинина 1, 1б, 1в, 3а, 3б, 4, 5, 5а, 6, 6а, 7, 7а, 8а, 9, 9а, 9/1, 9/2, 10а, 13, 15, 16, 17, 18, 19, 21, 22, 23, 24, 25, 26, 27, 27а, 28, 29, 31, 34; Южная 3, 7, 9, 35, 38.</w:t>
      </w:r>
      <w:r>
        <w:br/>
      </w:r>
      <w:r>
        <w:rPr>
          <w:rFonts w:ascii="Times New Roman"/>
          <w:b w:val="false"/>
          <w:i w:val="false"/>
          <w:color w:val="000000"/>
          <w:sz w:val="28"/>
        </w:rPr>
        <w:t>
</w:t>
      </w:r>
    </w:p>
    <w:bookmarkStart w:name="z19" w:id="12"/>
    <w:p>
      <w:pPr>
        <w:spacing w:after="0"/>
        <w:ind w:left="0"/>
        <w:jc w:val="left"/>
      </w:pPr>
      <w:r>
        <w:rPr>
          <w:rFonts w:ascii="Times New Roman"/>
          <w:b/>
          <w:i w:val="false"/>
          <w:color w:val="000000"/>
        </w:rPr>
        <w:t xml:space="preserve"> Избирательный участок № 485</w:t>
      </w:r>
    </w:p>
    <w:bookmarkEnd w:id="12"/>
    <w:p>
      <w:pPr>
        <w:spacing w:after="0"/>
        <w:ind w:left="0"/>
        <w:jc w:val="left"/>
      </w:pPr>
      <w:r>
        <w:rPr>
          <w:rFonts w:ascii="Times New Roman"/>
          <w:b w:val="false"/>
          <w:i w:val="false"/>
          <w:color w:val="000000"/>
          <w:sz w:val="28"/>
        </w:rPr>
        <w:t>      Центр избирательного участка: город Аксу, улица Астана 37, здание детского дома творчества;</w:t>
      </w:r>
      <w:r>
        <w:br/>
      </w:r>
      <w:r>
        <w:rPr>
          <w:rFonts w:ascii="Times New Roman"/>
          <w:b w:val="false"/>
          <w:i w:val="false"/>
          <w:color w:val="000000"/>
          <w:sz w:val="28"/>
        </w:rPr>
        <w:t>
      границы избирательного участка: улицы: Астана 39, 41, 43, 45, 47, 49, 58; Ленина 53, 55; Жамбыла 32, 33, 35, 35/1, 35а, 36/1, 36/2, 37, 37а, 37/1, 37/2, 39, 39а, 41, 41а, 43; Карла Маркса 44, 53, 55, 57/1, 57/2, 59, 59/1, 59/2; Абая 5, 7, 8, 9, 10, 11, 13; 15; 17; Калинина 48, 50, 52, 53, 53а, 54, 55, 56, 57, 58, 59, 60, 61, 62; Валиханова 1, 3, 5, 7, 9.</w:t>
      </w:r>
      <w:r>
        <w:br/>
      </w:r>
      <w:r>
        <w:rPr>
          <w:rFonts w:ascii="Times New Roman"/>
          <w:b w:val="false"/>
          <w:i w:val="false"/>
          <w:color w:val="000000"/>
          <w:sz w:val="28"/>
        </w:rPr>
        <w:t>
</w:t>
      </w:r>
    </w:p>
    <w:bookmarkStart w:name="z20" w:id="13"/>
    <w:p>
      <w:pPr>
        <w:spacing w:after="0"/>
        <w:ind w:left="0"/>
        <w:jc w:val="left"/>
      </w:pPr>
      <w:r>
        <w:rPr>
          <w:rFonts w:ascii="Times New Roman"/>
          <w:b/>
          <w:i w:val="false"/>
          <w:color w:val="000000"/>
        </w:rPr>
        <w:t xml:space="preserve"> Избирательный участок № 486</w:t>
      </w:r>
    </w:p>
    <w:bookmarkEnd w:id="13"/>
    <w:p>
      <w:pPr>
        <w:spacing w:after="0"/>
        <w:ind w:left="0"/>
        <w:jc w:val="left"/>
      </w:pPr>
      <w:r>
        <w:rPr>
          <w:rFonts w:ascii="Times New Roman"/>
          <w:b w:val="false"/>
          <w:i w:val="false"/>
          <w:color w:val="000000"/>
          <w:sz w:val="28"/>
        </w:rPr>
        <w:t>      Центр избирательного участка: поселок Беловка, улица Интернациональная 2/1, здание средней школы № 5;</w:t>
      </w:r>
      <w:r>
        <w:br/>
      </w:r>
      <w:r>
        <w:rPr>
          <w:rFonts w:ascii="Times New Roman"/>
          <w:b w:val="false"/>
          <w:i w:val="false"/>
          <w:color w:val="000000"/>
          <w:sz w:val="28"/>
        </w:rPr>
        <w:t>
      границы избирательного участка: улицы: Интернациональная 1, 2, 3, 4, 5, 6, 7/1, 8, 9, 10, 11, 12, 13, 14, 15, 16; Желтоксан 1, 1а, 1б, 2, 3, 4, 5, 6, 7, 9, 11, 13, 15, 17, 19, 21, 23, 25; Алиева 1, 2, 3, 4, 4а, 5, 6, 7, 8, 9, 10, 11, 12, 13, 14, 15, 16, 17, 18, 19, 20, 21, 22, 23, 24, 27, 29, 31, 33, 35, 37, 39, 41, 43, 45, 46; Космонавтов 1/1, 1/2, 3/1, 3/2, 4/1, 4/2, 5/1, 5/2, 7/1,7/2; Дружбы 1б, 2в.</w:t>
      </w:r>
      <w:r>
        <w:br/>
      </w:r>
      <w:r>
        <w:rPr>
          <w:rFonts w:ascii="Times New Roman"/>
          <w:b w:val="false"/>
          <w:i w:val="false"/>
          <w:color w:val="000000"/>
          <w:sz w:val="28"/>
        </w:rPr>
        <w:t>
</w:t>
      </w:r>
    </w:p>
    <w:bookmarkStart w:name="z21" w:id="14"/>
    <w:p>
      <w:pPr>
        <w:spacing w:after="0"/>
        <w:ind w:left="0"/>
        <w:jc w:val="left"/>
      </w:pPr>
      <w:r>
        <w:rPr>
          <w:rFonts w:ascii="Times New Roman"/>
          <w:b/>
          <w:i w:val="false"/>
          <w:color w:val="000000"/>
        </w:rPr>
        <w:t xml:space="preserve"> Избирательный участок № 487</w:t>
      </w:r>
    </w:p>
    <w:bookmarkEnd w:id="14"/>
    <w:p>
      <w:pPr>
        <w:spacing w:after="0"/>
        <w:ind w:left="0"/>
        <w:jc w:val="left"/>
      </w:pPr>
      <w:r>
        <w:rPr>
          <w:rFonts w:ascii="Times New Roman"/>
          <w:b w:val="false"/>
          <w:i w:val="false"/>
          <w:color w:val="000000"/>
          <w:sz w:val="28"/>
        </w:rPr>
        <w:t>      Центр избирательного участка: село Айнаколь, улица Школьная 16, здание средней школы;</w:t>
      </w:r>
      <w:r>
        <w:br/>
      </w:r>
      <w:r>
        <w:rPr>
          <w:rFonts w:ascii="Times New Roman"/>
          <w:b w:val="false"/>
          <w:i w:val="false"/>
          <w:color w:val="000000"/>
          <w:sz w:val="28"/>
        </w:rPr>
        <w:t>
      границы избирательного участка: территории сел: Айнаколь, Сынтас, Коктас, Карабай Алгабасского сельского округа.</w:t>
      </w:r>
      <w:r>
        <w:br/>
      </w:r>
      <w:r>
        <w:rPr>
          <w:rFonts w:ascii="Times New Roman"/>
          <w:b w:val="false"/>
          <w:i w:val="false"/>
          <w:color w:val="000000"/>
          <w:sz w:val="28"/>
        </w:rPr>
        <w:t>
</w:t>
      </w:r>
    </w:p>
    <w:bookmarkStart w:name="z22" w:id="15"/>
    <w:p>
      <w:pPr>
        <w:spacing w:after="0"/>
        <w:ind w:left="0"/>
        <w:jc w:val="left"/>
      </w:pPr>
      <w:r>
        <w:rPr>
          <w:rFonts w:ascii="Times New Roman"/>
          <w:b/>
          <w:i w:val="false"/>
          <w:color w:val="000000"/>
        </w:rPr>
        <w:t xml:space="preserve"> Избирательный участок № 488</w:t>
      </w:r>
    </w:p>
    <w:bookmarkEnd w:id="15"/>
    <w:p>
      <w:pPr>
        <w:spacing w:after="0"/>
        <w:ind w:left="0"/>
        <w:jc w:val="left"/>
      </w:pPr>
      <w:r>
        <w:rPr>
          <w:rFonts w:ascii="Times New Roman"/>
          <w:b w:val="false"/>
          <w:i w:val="false"/>
          <w:color w:val="000000"/>
          <w:sz w:val="28"/>
        </w:rPr>
        <w:t>      Центр избирательного участка: село Алгабас, улица Мира 9, здание средней школы;</w:t>
      </w:r>
      <w:r>
        <w:br/>
      </w:r>
      <w:r>
        <w:rPr>
          <w:rFonts w:ascii="Times New Roman"/>
          <w:b w:val="false"/>
          <w:i w:val="false"/>
          <w:color w:val="000000"/>
          <w:sz w:val="28"/>
        </w:rPr>
        <w:t>
      граница избирательного участка: территория села Алгабас Алгабасского сельского округа.</w:t>
      </w:r>
      <w:r>
        <w:br/>
      </w:r>
      <w:r>
        <w:rPr>
          <w:rFonts w:ascii="Times New Roman"/>
          <w:b w:val="false"/>
          <w:i w:val="false"/>
          <w:color w:val="000000"/>
          <w:sz w:val="28"/>
        </w:rPr>
        <w:t>
</w:t>
      </w:r>
    </w:p>
    <w:bookmarkStart w:name="z23" w:id="16"/>
    <w:p>
      <w:pPr>
        <w:spacing w:after="0"/>
        <w:ind w:left="0"/>
        <w:jc w:val="left"/>
      </w:pPr>
      <w:r>
        <w:rPr>
          <w:rFonts w:ascii="Times New Roman"/>
          <w:b/>
          <w:i w:val="false"/>
          <w:color w:val="000000"/>
        </w:rPr>
        <w:t xml:space="preserve"> Избирательный участок № 489</w:t>
      </w:r>
    </w:p>
    <w:bookmarkEnd w:id="16"/>
    <w:p>
      <w:pPr>
        <w:spacing w:after="0"/>
        <w:ind w:left="0"/>
        <w:jc w:val="left"/>
      </w:pPr>
      <w:r>
        <w:rPr>
          <w:rFonts w:ascii="Times New Roman"/>
          <w:b w:val="false"/>
          <w:i w:val="false"/>
          <w:color w:val="000000"/>
          <w:sz w:val="28"/>
        </w:rPr>
        <w:t>      Центр избирательного участка: село Достык, здание средней школы;</w:t>
      </w:r>
      <w:r>
        <w:br/>
      </w:r>
      <w:r>
        <w:rPr>
          <w:rFonts w:ascii="Times New Roman"/>
          <w:b w:val="false"/>
          <w:i w:val="false"/>
          <w:color w:val="000000"/>
          <w:sz w:val="28"/>
        </w:rPr>
        <w:t>
      границы избирательного участка: территории сел: Достык, Торт-Кудук, Малая Парамоновка Достыкского сельского округа.</w:t>
      </w:r>
      <w:r>
        <w:br/>
      </w:r>
      <w:r>
        <w:rPr>
          <w:rFonts w:ascii="Times New Roman"/>
          <w:b w:val="false"/>
          <w:i w:val="false"/>
          <w:color w:val="000000"/>
          <w:sz w:val="28"/>
        </w:rPr>
        <w:t>
</w:t>
      </w:r>
    </w:p>
    <w:bookmarkStart w:name="z24" w:id="17"/>
    <w:p>
      <w:pPr>
        <w:spacing w:after="0"/>
        <w:ind w:left="0"/>
        <w:jc w:val="left"/>
      </w:pPr>
      <w:r>
        <w:rPr>
          <w:rFonts w:ascii="Times New Roman"/>
          <w:b/>
          <w:i w:val="false"/>
          <w:color w:val="000000"/>
        </w:rPr>
        <w:t xml:space="preserve"> Избирательный участок № 490</w:t>
      </w:r>
    </w:p>
    <w:bookmarkEnd w:id="17"/>
    <w:p>
      <w:pPr>
        <w:spacing w:after="0"/>
        <w:ind w:left="0"/>
        <w:jc w:val="left"/>
      </w:pPr>
      <w:r>
        <w:rPr>
          <w:rFonts w:ascii="Times New Roman"/>
          <w:b w:val="false"/>
          <w:i w:val="false"/>
          <w:color w:val="000000"/>
          <w:sz w:val="28"/>
        </w:rPr>
        <w:t>      Центр избирательного участка: село Евгеньевка, улица Ленина 1, здание культурного-досугового центра;</w:t>
      </w:r>
      <w:r>
        <w:br/>
      </w:r>
      <w:r>
        <w:rPr>
          <w:rFonts w:ascii="Times New Roman"/>
          <w:b w:val="false"/>
          <w:i w:val="false"/>
          <w:color w:val="000000"/>
          <w:sz w:val="28"/>
        </w:rPr>
        <w:t>
      граница избирательного участка: территория села Евгеньевка Евгеньевского сельского округа.</w:t>
      </w:r>
      <w:r>
        <w:br/>
      </w:r>
      <w:r>
        <w:rPr>
          <w:rFonts w:ascii="Times New Roman"/>
          <w:b w:val="false"/>
          <w:i w:val="false"/>
          <w:color w:val="000000"/>
          <w:sz w:val="28"/>
        </w:rPr>
        <w:t>
</w:t>
      </w:r>
    </w:p>
    <w:bookmarkStart w:name="z25" w:id="18"/>
    <w:p>
      <w:pPr>
        <w:spacing w:after="0"/>
        <w:ind w:left="0"/>
        <w:jc w:val="left"/>
      </w:pPr>
      <w:r>
        <w:rPr>
          <w:rFonts w:ascii="Times New Roman"/>
          <w:b/>
          <w:i w:val="false"/>
          <w:color w:val="000000"/>
        </w:rPr>
        <w:t xml:space="preserve"> Избирательный участок № 491</w:t>
      </w:r>
    </w:p>
    <w:bookmarkEnd w:id="18"/>
    <w:p>
      <w:pPr>
        <w:spacing w:after="0"/>
        <w:ind w:left="0"/>
        <w:jc w:val="left"/>
      </w:pPr>
      <w:r>
        <w:rPr>
          <w:rFonts w:ascii="Times New Roman"/>
          <w:b w:val="false"/>
          <w:i w:val="false"/>
          <w:color w:val="000000"/>
          <w:sz w:val="28"/>
        </w:rPr>
        <w:t>      Центр избирательного участка: село Жолкудук, здание средней школы;</w:t>
      </w:r>
      <w:r>
        <w:br/>
      </w:r>
      <w:r>
        <w:rPr>
          <w:rFonts w:ascii="Times New Roman"/>
          <w:b w:val="false"/>
          <w:i w:val="false"/>
          <w:color w:val="000000"/>
          <w:sz w:val="28"/>
        </w:rPr>
        <w:t>
      границы избирательного участка: территории сел: Жолкудук, Ребровка, Караколь Алгабасского сельского округа.</w:t>
      </w:r>
      <w:r>
        <w:br/>
      </w:r>
      <w:r>
        <w:rPr>
          <w:rFonts w:ascii="Times New Roman"/>
          <w:b w:val="false"/>
          <w:i w:val="false"/>
          <w:color w:val="000000"/>
          <w:sz w:val="28"/>
        </w:rPr>
        <w:t>
</w:t>
      </w:r>
    </w:p>
    <w:bookmarkStart w:name="z26" w:id="19"/>
    <w:p>
      <w:pPr>
        <w:spacing w:after="0"/>
        <w:ind w:left="0"/>
        <w:jc w:val="left"/>
      </w:pPr>
      <w:r>
        <w:rPr>
          <w:rFonts w:ascii="Times New Roman"/>
          <w:b/>
          <w:i w:val="false"/>
          <w:color w:val="000000"/>
        </w:rPr>
        <w:t xml:space="preserve"> Избирательный участок № 492</w:t>
      </w:r>
    </w:p>
    <w:bookmarkEnd w:id="19"/>
    <w:p>
      <w:pPr>
        <w:spacing w:after="0"/>
        <w:ind w:left="0"/>
        <w:jc w:val="left"/>
      </w:pPr>
      <w:r>
        <w:rPr>
          <w:rFonts w:ascii="Times New Roman"/>
          <w:b w:val="false"/>
          <w:i w:val="false"/>
          <w:color w:val="000000"/>
          <w:sz w:val="28"/>
        </w:rPr>
        <w:t>      Центр избирательного участка: село имени М.Омарова, улица Ш. Ардинбаева 1, здание средней школы;</w:t>
      </w:r>
      <w:r>
        <w:br/>
      </w:r>
      <w:r>
        <w:rPr>
          <w:rFonts w:ascii="Times New Roman"/>
          <w:b w:val="false"/>
          <w:i w:val="false"/>
          <w:color w:val="000000"/>
          <w:sz w:val="28"/>
        </w:rPr>
        <w:t>
      границы избирательного участка: территории сел: имени М.Омарова, Сырлы-Кала, Донентаева, Коктерек сельского округа имени М.Омарова.</w:t>
      </w:r>
      <w:r>
        <w:br/>
      </w:r>
      <w:r>
        <w:rPr>
          <w:rFonts w:ascii="Times New Roman"/>
          <w:b w:val="false"/>
          <w:i w:val="false"/>
          <w:color w:val="000000"/>
          <w:sz w:val="28"/>
        </w:rPr>
        <w:t>
</w:t>
      </w:r>
    </w:p>
    <w:bookmarkStart w:name="z27" w:id="20"/>
    <w:p>
      <w:pPr>
        <w:spacing w:after="0"/>
        <w:ind w:left="0"/>
        <w:jc w:val="left"/>
      </w:pPr>
      <w:r>
        <w:rPr>
          <w:rFonts w:ascii="Times New Roman"/>
          <w:b/>
          <w:i w:val="false"/>
          <w:color w:val="000000"/>
        </w:rPr>
        <w:t xml:space="preserve"> Избирательный участок № 493</w:t>
      </w:r>
    </w:p>
    <w:bookmarkEnd w:id="20"/>
    <w:p>
      <w:pPr>
        <w:spacing w:after="0"/>
        <w:ind w:left="0"/>
        <w:jc w:val="left"/>
      </w:pPr>
      <w:r>
        <w:rPr>
          <w:rFonts w:ascii="Times New Roman"/>
          <w:b w:val="false"/>
          <w:i w:val="false"/>
          <w:color w:val="000000"/>
          <w:sz w:val="28"/>
        </w:rPr>
        <w:t>      Центр избирательного участка: село Курколь, улица 40 лет Победы 17, здание культурного-досугового центра;</w:t>
      </w:r>
      <w:r>
        <w:br/>
      </w:r>
      <w:r>
        <w:rPr>
          <w:rFonts w:ascii="Times New Roman"/>
          <w:b w:val="false"/>
          <w:i w:val="false"/>
          <w:color w:val="000000"/>
          <w:sz w:val="28"/>
        </w:rPr>
        <w:t>
      граница избирательного участка: территория села Курколь сельского округа имени М.Омарова.</w:t>
      </w:r>
      <w:r>
        <w:br/>
      </w:r>
      <w:r>
        <w:rPr>
          <w:rFonts w:ascii="Times New Roman"/>
          <w:b w:val="false"/>
          <w:i w:val="false"/>
          <w:color w:val="000000"/>
          <w:sz w:val="28"/>
        </w:rPr>
        <w:t>
</w:t>
      </w:r>
    </w:p>
    <w:bookmarkStart w:name="z28" w:id="21"/>
    <w:p>
      <w:pPr>
        <w:spacing w:after="0"/>
        <w:ind w:left="0"/>
        <w:jc w:val="left"/>
      </w:pPr>
      <w:r>
        <w:rPr>
          <w:rFonts w:ascii="Times New Roman"/>
          <w:b/>
          <w:i w:val="false"/>
          <w:color w:val="000000"/>
        </w:rPr>
        <w:t xml:space="preserve"> Избирательный участок № 494</w:t>
      </w:r>
    </w:p>
    <w:bookmarkEnd w:id="21"/>
    <w:p>
      <w:pPr>
        <w:spacing w:after="0"/>
        <w:ind w:left="0"/>
        <w:jc w:val="left"/>
      </w:pPr>
      <w:r>
        <w:rPr>
          <w:rFonts w:ascii="Times New Roman"/>
          <w:b w:val="false"/>
          <w:i w:val="false"/>
          <w:color w:val="000000"/>
          <w:sz w:val="28"/>
        </w:rPr>
        <w:t>      Центр избирательного участка: село Акжол, здание средней школы;</w:t>
      </w:r>
      <w:r>
        <w:br/>
      </w:r>
      <w:r>
        <w:rPr>
          <w:rFonts w:ascii="Times New Roman"/>
          <w:b w:val="false"/>
          <w:i w:val="false"/>
          <w:color w:val="000000"/>
          <w:sz w:val="28"/>
        </w:rPr>
        <w:t>
      граница избирательного участка: территория села Акжол Калкаманского сельского округа.</w:t>
      </w:r>
      <w:r>
        <w:br/>
      </w:r>
      <w:r>
        <w:rPr>
          <w:rFonts w:ascii="Times New Roman"/>
          <w:b w:val="false"/>
          <w:i w:val="false"/>
          <w:color w:val="000000"/>
          <w:sz w:val="28"/>
        </w:rPr>
        <w:t>
</w:t>
      </w:r>
    </w:p>
    <w:bookmarkStart w:name="z29" w:id="22"/>
    <w:p>
      <w:pPr>
        <w:spacing w:after="0"/>
        <w:ind w:left="0"/>
        <w:jc w:val="left"/>
      </w:pPr>
      <w:r>
        <w:rPr>
          <w:rFonts w:ascii="Times New Roman"/>
          <w:b/>
          <w:i w:val="false"/>
          <w:color w:val="000000"/>
        </w:rPr>
        <w:t xml:space="preserve"> Избирательный участок № 495</w:t>
      </w:r>
    </w:p>
    <w:bookmarkEnd w:id="22"/>
    <w:p>
      <w:pPr>
        <w:spacing w:after="0"/>
        <w:ind w:left="0"/>
        <w:jc w:val="left"/>
      </w:pPr>
      <w:r>
        <w:rPr>
          <w:rFonts w:ascii="Times New Roman"/>
          <w:b w:val="false"/>
          <w:i w:val="false"/>
          <w:color w:val="000000"/>
          <w:sz w:val="28"/>
        </w:rPr>
        <w:t>      Центр избирательного участка: село Кызылжар, улица Гагарина 1, здание культурного-досугового центра;</w:t>
      </w:r>
      <w:r>
        <w:br/>
      </w:r>
      <w:r>
        <w:rPr>
          <w:rFonts w:ascii="Times New Roman"/>
          <w:b w:val="false"/>
          <w:i w:val="false"/>
          <w:color w:val="000000"/>
          <w:sz w:val="28"/>
        </w:rPr>
        <w:t>
      границы избирательного участка: территории сел: Кызылжар, Борыктал Кызылжарского сельского округа.</w:t>
      </w:r>
      <w:r>
        <w:br/>
      </w:r>
      <w:r>
        <w:rPr>
          <w:rFonts w:ascii="Times New Roman"/>
          <w:b w:val="false"/>
          <w:i w:val="false"/>
          <w:color w:val="000000"/>
          <w:sz w:val="28"/>
        </w:rPr>
        <w:t>
</w:t>
      </w:r>
    </w:p>
    <w:bookmarkStart w:name="z30" w:id="23"/>
    <w:p>
      <w:pPr>
        <w:spacing w:after="0"/>
        <w:ind w:left="0"/>
        <w:jc w:val="left"/>
      </w:pPr>
      <w:r>
        <w:rPr>
          <w:rFonts w:ascii="Times New Roman"/>
          <w:b/>
          <w:i w:val="false"/>
          <w:color w:val="000000"/>
        </w:rPr>
        <w:t xml:space="preserve"> Избирательный участок № 496</w:t>
      </w:r>
    </w:p>
    <w:bookmarkEnd w:id="23"/>
    <w:p>
      <w:pPr>
        <w:spacing w:after="0"/>
        <w:ind w:left="0"/>
        <w:jc w:val="left"/>
      </w:pPr>
      <w:r>
        <w:rPr>
          <w:rFonts w:ascii="Times New Roman"/>
          <w:b w:val="false"/>
          <w:i w:val="false"/>
          <w:color w:val="000000"/>
          <w:sz w:val="28"/>
        </w:rPr>
        <w:t>      Центр избирательного участка: село Парамоновка, улица Центральная 1, здание средней школы;</w:t>
      </w:r>
      <w:r>
        <w:br/>
      </w:r>
      <w:r>
        <w:rPr>
          <w:rFonts w:ascii="Times New Roman"/>
          <w:b w:val="false"/>
          <w:i w:val="false"/>
          <w:color w:val="000000"/>
          <w:sz w:val="28"/>
        </w:rPr>
        <w:t>
      граница избирательного участка: территория села Парамоновка Достыкского сельского округа.</w:t>
      </w:r>
      <w:r>
        <w:br/>
      </w:r>
      <w:r>
        <w:rPr>
          <w:rFonts w:ascii="Times New Roman"/>
          <w:b w:val="false"/>
          <w:i w:val="false"/>
          <w:color w:val="000000"/>
          <w:sz w:val="28"/>
        </w:rPr>
        <w:t>
</w:t>
      </w:r>
    </w:p>
    <w:bookmarkStart w:name="z31" w:id="24"/>
    <w:p>
      <w:pPr>
        <w:spacing w:after="0"/>
        <w:ind w:left="0"/>
        <w:jc w:val="left"/>
      </w:pPr>
      <w:r>
        <w:rPr>
          <w:rFonts w:ascii="Times New Roman"/>
          <w:b/>
          <w:i w:val="false"/>
          <w:color w:val="000000"/>
        </w:rPr>
        <w:t xml:space="preserve"> Избирательный участок № 497</w:t>
      </w:r>
    </w:p>
    <w:bookmarkEnd w:id="24"/>
    <w:p>
      <w:pPr>
        <w:spacing w:after="0"/>
        <w:ind w:left="0"/>
        <w:jc w:val="left"/>
      </w:pPr>
      <w:r>
        <w:rPr>
          <w:rFonts w:ascii="Times New Roman"/>
          <w:b w:val="false"/>
          <w:i w:val="false"/>
          <w:color w:val="000000"/>
          <w:sz w:val="28"/>
        </w:rPr>
        <w:t>      Центр избирательного участка: село Пограничник, здание средней школы;</w:t>
      </w:r>
      <w:r>
        <w:br/>
      </w:r>
      <w:r>
        <w:rPr>
          <w:rFonts w:ascii="Times New Roman"/>
          <w:b w:val="false"/>
          <w:i w:val="false"/>
          <w:color w:val="000000"/>
          <w:sz w:val="28"/>
        </w:rPr>
        <w:t>
      границы избирательного участка: территории села Пограничник, станции Таскудук Достыкского сельского округа.</w:t>
      </w:r>
      <w:r>
        <w:br/>
      </w:r>
      <w:r>
        <w:rPr>
          <w:rFonts w:ascii="Times New Roman"/>
          <w:b w:val="false"/>
          <w:i w:val="false"/>
          <w:color w:val="000000"/>
          <w:sz w:val="28"/>
        </w:rPr>
        <w:t>
</w:t>
      </w:r>
    </w:p>
    <w:bookmarkStart w:name="z32" w:id="25"/>
    <w:p>
      <w:pPr>
        <w:spacing w:after="0"/>
        <w:ind w:left="0"/>
        <w:jc w:val="left"/>
      </w:pPr>
      <w:r>
        <w:rPr>
          <w:rFonts w:ascii="Times New Roman"/>
          <w:b/>
          <w:i w:val="false"/>
          <w:color w:val="000000"/>
        </w:rPr>
        <w:t xml:space="preserve"> Избирательный участок № 498</w:t>
      </w:r>
    </w:p>
    <w:bookmarkEnd w:id="25"/>
    <w:p>
      <w:pPr>
        <w:spacing w:after="0"/>
        <w:ind w:left="0"/>
        <w:jc w:val="left"/>
      </w:pPr>
      <w:r>
        <w:rPr>
          <w:rFonts w:ascii="Times New Roman"/>
          <w:b w:val="false"/>
          <w:i w:val="false"/>
          <w:color w:val="000000"/>
          <w:sz w:val="28"/>
        </w:rPr>
        <w:t>      Центр избирательного участка: станция Спутник, здание средней школы;</w:t>
      </w:r>
      <w:r>
        <w:br/>
      </w:r>
      <w:r>
        <w:rPr>
          <w:rFonts w:ascii="Times New Roman"/>
          <w:b w:val="false"/>
          <w:i w:val="false"/>
          <w:color w:val="000000"/>
          <w:sz w:val="28"/>
        </w:rPr>
        <w:t>
      граница избирательного участка: территория станции Спутник Достыкского сельского округа.</w:t>
      </w:r>
      <w:r>
        <w:br/>
      </w:r>
      <w:r>
        <w:rPr>
          <w:rFonts w:ascii="Times New Roman"/>
          <w:b w:val="false"/>
          <w:i w:val="false"/>
          <w:color w:val="000000"/>
          <w:sz w:val="28"/>
        </w:rPr>
        <w:t>
</w:t>
      </w:r>
    </w:p>
    <w:bookmarkStart w:name="z33" w:id="26"/>
    <w:p>
      <w:pPr>
        <w:spacing w:after="0"/>
        <w:ind w:left="0"/>
        <w:jc w:val="left"/>
      </w:pPr>
      <w:r>
        <w:rPr>
          <w:rFonts w:ascii="Times New Roman"/>
          <w:b/>
          <w:i w:val="false"/>
          <w:color w:val="000000"/>
        </w:rPr>
        <w:t xml:space="preserve"> Избирательный участок № 499</w:t>
      </w:r>
    </w:p>
    <w:bookmarkEnd w:id="26"/>
    <w:p>
      <w:pPr>
        <w:spacing w:after="0"/>
        <w:ind w:left="0"/>
        <w:jc w:val="left"/>
      </w:pPr>
      <w:r>
        <w:rPr>
          <w:rFonts w:ascii="Times New Roman"/>
          <w:b w:val="false"/>
          <w:i w:val="false"/>
          <w:color w:val="000000"/>
          <w:sz w:val="28"/>
        </w:rPr>
        <w:t>      Центр избирательного участка: село Путь-Ильича, улица Школьная 17, здание средней школы;</w:t>
      </w:r>
      <w:r>
        <w:br/>
      </w:r>
      <w:r>
        <w:rPr>
          <w:rFonts w:ascii="Times New Roman"/>
          <w:b w:val="false"/>
          <w:i w:val="false"/>
          <w:color w:val="000000"/>
          <w:sz w:val="28"/>
        </w:rPr>
        <w:t>
      границы избирательного участка: территории сел: Путь-Ильича, Енбек сельского округа имени М.Омарова.</w:t>
      </w:r>
      <w:r>
        <w:br/>
      </w:r>
      <w:r>
        <w:rPr>
          <w:rFonts w:ascii="Times New Roman"/>
          <w:b w:val="false"/>
          <w:i w:val="false"/>
          <w:color w:val="000000"/>
          <w:sz w:val="28"/>
        </w:rPr>
        <w:t>
</w:t>
      </w:r>
    </w:p>
    <w:bookmarkStart w:name="z34" w:id="27"/>
    <w:p>
      <w:pPr>
        <w:spacing w:after="0"/>
        <w:ind w:left="0"/>
        <w:jc w:val="left"/>
      </w:pPr>
      <w:r>
        <w:rPr>
          <w:rFonts w:ascii="Times New Roman"/>
          <w:b/>
          <w:i w:val="false"/>
          <w:color w:val="000000"/>
        </w:rPr>
        <w:t xml:space="preserve"> Избирательный участок № 500</w:t>
      </w:r>
    </w:p>
    <w:bookmarkEnd w:id="27"/>
    <w:p>
      <w:pPr>
        <w:spacing w:after="0"/>
        <w:ind w:left="0"/>
        <w:jc w:val="left"/>
      </w:pPr>
      <w:r>
        <w:rPr>
          <w:rFonts w:ascii="Times New Roman"/>
          <w:b w:val="false"/>
          <w:i w:val="false"/>
          <w:color w:val="000000"/>
          <w:sz w:val="28"/>
        </w:rPr>
        <w:t>      Центр избирательного участка: село Сарышыганак, улица Восточная 17, здание средней школы;</w:t>
      </w:r>
      <w:r>
        <w:br/>
      </w:r>
      <w:r>
        <w:rPr>
          <w:rFonts w:ascii="Times New Roman"/>
          <w:b w:val="false"/>
          <w:i w:val="false"/>
          <w:color w:val="000000"/>
          <w:sz w:val="28"/>
        </w:rPr>
        <w:t>
      границы избирательного участка: территории сел: Сарышыганак, Суатколь, Жана – Шаруа Кызылжарского сельского округа.</w:t>
      </w:r>
      <w:r>
        <w:br/>
      </w:r>
      <w:r>
        <w:rPr>
          <w:rFonts w:ascii="Times New Roman"/>
          <w:b w:val="false"/>
          <w:i w:val="false"/>
          <w:color w:val="000000"/>
          <w:sz w:val="28"/>
        </w:rPr>
        <w:t>
</w:t>
      </w:r>
    </w:p>
    <w:bookmarkStart w:name="z35" w:id="28"/>
    <w:p>
      <w:pPr>
        <w:spacing w:after="0"/>
        <w:ind w:left="0"/>
        <w:jc w:val="left"/>
      </w:pPr>
      <w:r>
        <w:rPr>
          <w:rFonts w:ascii="Times New Roman"/>
          <w:b/>
          <w:i w:val="false"/>
          <w:color w:val="000000"/>
        </w:rPr>
        <w:t xml:space="preserve"> Избирательный участок № 501</w:t>
      </w:r>
    </w:p>
    <w:bookmarkEnd w:id="28"/>
    <w:p>
      <w:pPr>
        <w:spacing w:after="0"/>
        <w:ind w:left="0"/>
        <w:jc w:val="left"/>
      </w:pPr>
      <w:r>
        <w:rPr>
          <w:rFonts w:ascii="Times New Roman"/>
          <w:b w:val="false"/>
          <w:i w:val="false"/>
          <w:color w:val="000000"/>
          <w:sz w:val="28"/>
        </w:rPr>
        <w:t>      Центр избирательного участка: село Уштерек, улица Ленина 1, здание средней школы;</w:t>
      </w:r>
      <w:r>
        <w:br/>
      </w:r>
      <w:r>
        <w:rPr>
          <w:rFonts w:ascii="Times New Roman"/>
          <w:b w:val="false"/>
          <w:i w:val="false"/>
          <w:color w:val="000000"/>
          <w:sz w:val="28"/>
        </w:rPr>
        <w:t>
      граница избирательного участка: территория села Уштерек Евгеньевского сельского округа.</w:t>
      </w:r>
      <w:r>
        <w:br/>
      </w:r>
      <w:r>
        <w:rPr>
          <w:rFonts w:ascii="Times New Roman"/>
          <w:b w:val="false"/>
          <w:i w:val="false"/>
          <w:color w:val="000000"/>
          <w:sz w:val="28"/>
        </w:rPr>
        <w:t>
</w:t>
      </w:r>
    </w:p>
    <w:bookmarkStart w:name="z36" w:id="29"/>
    <w:p>
      <w:pPr>
        <w:spacing w:after="0"/>
        <w:ind w:left="0"/>
        <w:jc w:val="left"/>
      </w:pPr>
      <w:r>
        <w:rPr>
          <w:rFonts w:ascii="Times New Roman"/>
          <w:b/>
          <w:i w:val="false"/>
          <w:color w:val="000000"/>
        </w:rPr>
        <w:t xml:space="preserve"> Избирательный участок № 502</w:t>
      </w:r>
    </w:p>
    <w:bookmarkEnd w:id="29"/>
    <w:p>
      <w:pPr>
        <w:spacing w:after="0"/>
        <w:ind w:left="0"/>
        <w:jc w:val="left"/>
      </w:pPr>
      <w:r>
        <w:rPr>
          <w:rFonts w:ascii="Times New Roman"/>
          <w:b w:val="false"/>
          <w:i w:val="false"/>
          <w:color w:val="000000"/>
          <w:sz w:val="28"/>
        </w:rPr>
        <w:t>      Центр избирательного участка: село Калкаман, здание дома культуры;</w:t>
      </w:r>
      <w:r>
        <w:br/>
      </w:r>
      <w:r>
        <w:rPr>
          <w:rFonts w:ascii="Times New Roman"/>
          <w:b w:val="false"/>
          <w:i w:val="false"/>
          <w:color w:val="000000"/>
          <w:sz w:val="28"/>
        </w:rPr>
        <w:t>
      граница избирательного участка: территория села Калкаман Калкаманского сельского округа.</w:t>
      </w:r>
      <w:r>
        <w:br/>
      </w:r>
      <w:r>
        <w:rPr>
          <w:rFonts w:ascii="Times New Roman"/>
          <w:b w:val="false"/>
          <w:i w:val="false"/>
          <w:color w:val="000000"/>
          <w:sz w:val="28"/>
        </w:rPr>
        <w:t>
</w:t>
      </w:r>
    </w:p>
    <w:bookmarkStart w:name="z37" w:id="30"/>
    <w:p>
      <w:pPr>
        <w:spacing w:after="0"/>
        <w:ind w:left="0"/>
        <w:jc w:val="left"/>
      </w:pPr>
      <w:r>
        <w:rPr>
          <w:rFonts w:ascii="Times New Roman"/>
          <w:b/>
          <w:i w:val="false"/>
          <w:color w:val="000000"/>
        </w:rPr>
        <w:t xml:space="preserve"> Избирательный участок № 503</w:t>
      </w:r>
    </w:p>
    <w:bookmarkEnd w:id="30"/>
    <w:p>
      <w:pPr>
        <w:spacing w:after="0"/>
        <w:ind w:left="0"/>
        <w:jc w:val="left"/>
      </w:pPr>
      <w:r>
        <w:rPr>
          <w:rFonts w:ascii="Times New Roman"/>
          <w:b w:val="false"/>
          <w:i w:val="false"/>
          <w:color w:val="000000"/>
          <w:sz w:val="28"/>
        </w:rPr>
        <w:t>      Центр избирательного участка: село Коктас, здание начальной школы;</w:t>
      </w:r>
      <w:r>
        <w:br/>
      </w:r>
      <w:r>
        <w:rPr>
          <w:rFonts w:ascii="Times New Roman"/>
          <w:b w:val="false"/>
          <w:i w:val="false"/>
          <w:color w:val="000000"/>
          <w:sz w:val="28"/>
        </w:rPr>
        <w:t>
      границы избирательного участка: территории сел: Коктас, Карабай Алгабасского сельского округа.</w:t>
      </w:r>
      <w:r>
        <w:br/>
      </w:r>
      <w:r>
        <w:rPr>
          <w:rFonts w:ascii="Times New Roman"/>
          <w:b w:val="false"/>
          <w:i w:val="false"/>
          <w:color w:val="000000"/>
          <w:sz w:val="28"/>
        </w:rPr>
        <w:t>
</w:t>
      </w:r>
    </w:p>
    <w:bookmarkStart w:name="z38" w:id="31"/>
    <w:p>
      <w:pPr>
        <w:spacing w:after="0"/>
        <w:ind w:left="0"/>
        <w:jc w:val="left"/>
      </w:pPr>
      <w:r>
        <w:rPr>
          <w:rFonts w:ascii="Times New Roman"/>
          <w:b/>
          <w:i w:val="false"/>
          <w:color w:val="000000"/>
        </w:rPr>
        <w:t xml:space="preserve"> Избирательный участок № 504</w:t>
      </w:r>
    </w:p>
    <w:bookmarkEnd w:id="31"/>
    <w:p>
      <w:pPr>
        <w:spacing w:after="0"/>
        <w:ind w:left="0"/>
        <w:jc w:val="left"/>
      </w:pPr>
      <w:r>
        <w:rPr>
          <w:rFonts w:ascii="Times New Roman"/>
          <w:b w:val="false"/>
          <w:i w:val="false"/>
          <w:color w:val="000000"/>
          <w:sz w:val="28"/>
        </w:rPr>
        <w:t>      Центр избирательного участка: село Сольветка, улица Ленина 7, здание средней школы;</w:t>
      </w:r>
      <w:r>
        <w:br/>
      </w:r>
      <w:r>
        <w:rPr>
          <w:rFonts w:ascii="Times New Roman"/>
          <w:b w:val="false"/>
          <w:i w:val="false"/>
          <w:color w:val="000000"/>
          <w:sz w:val="28"/>
        </w:rPr>
        <w:t>
      граница избирательного участка: территория села Сольветка Евгеньевского сельского округа.</w:t>
      </w:r>
      <w:r>
        <w:br/>
      </w:r>
      <w:r>
        <w:rPr>
          <w:rFonts w:ascii="Times New Roman"/>
          <w:b w:val="false"/>
          <w:i w:val="false"/>
          <w:color w:val="000000"/>
          <w:sz w:val="28"/>
        </w:rPr>
        <w:t>
</w:t>
      </w:r>
    </w:p>
    <w:bookmarkStart w:name="z39" w:id="32"/>
    <w:p>
      <w:pPr>
        <w:spacing w:after="0"/>
        <w:ind w:left="0"/>
        <w:jc w:val="left"/>
      </w:pPr>
      <w:r>
        <w:rPr>
          <w:rFonts w:ascii="Times New Roman"/>
          <w:b/>
          <w:i w:val="false"/>
          <w:color w:val="000000"/>
        </w:rPr>
        <w:t xml:space="preserve"> Избирательный участок № 505</w:t>
      </w:r>
    </w:p>
    <w:bookmarkEnd w:id="32"/>
    <w:p>
      <w:pPr>
        <w:spacing w:after="0"/>
        <w:ind w:left="0"/>
        <w:jc w:val="left"/>
      </w:pPr>
      <w:r>
        <w:rPr>
          <w:rFonts w:ascii="Times New Roman"/>
          <w:b w:val="false"/>
          <w:i w:val="false"/>
          <w:color w:val="000000"/>
          <w:sz w:val="28"/>
        </w:rPr>
        <w:t>      Центр избирательного участка: город Аксу, улица Донентаева 5а, здание временного следственного изолятора отдела внутренних дел города Аксу;</w:t>
      </w:r>
      <w:r>
        <w:br/>
      </w:r>
      <w:r>
        <w:rPr>
          <w:rFonts w:ascii="Times New Roman"/>
          <w:b w:val="false"/>
          <w:i w:val="false"/>
          <w:color w:val="000000"/>
          <w:sz w:val="28"/>
        </w:rPr>
        <w:t>
      граница избирательного участка: город Аксу, улица Донентаева 5а.</w:t>
      </w:r>
      <w:r>
        <w:br/>
      </w:r>
      <w:r>
        <w:rPr>
          <w:rFonts w:ascii="Times New Roman"/>
          <w:b w:val="false"/>
          <w:i w:val="false"/>
          <w:color w:val="000000"/>
          <w:sz w:val="28"/>
        </w:rPr>
        <w:t>
</w:t>
      </w:r>
    </w:p>
    <w:bookmarkStart w:name="z40" w:id="33"/>
    <w:p>
      <w:pPr>
        <w:spacing w:after="0"/>
        <w:ind w:left="0"/>
        <w:jc w:val="left"/>
      </w:pPr>
      <w:r>
        <w:rPr>
          <w:rFonts w:ascii="Times New Roman"/>
          <w:b/>
          <w:i w:val="false"/>
          <w:color w:val="000000"/>
        </w:rPr>
        <w:t xml:space="preserve"> Избирательный участок № 506</w:t>
      </w:r>
    </w:p>
    <w:bookmarkEnd w:id="33"/>
    <w:p>
      <w:pPr>
        <w:spacing w:after="0"/>
        <w:ind w:left="0"/>
        <w:jc w:val="left"/>
      </w:pPr>
      <w:r>
        <w:rPr>
          <w:rFonts w:ascii="Times New Roman"/>
          <w:b w:val="false"/>
          <w:i w:val="false"/>
          <w:color w:val="000000"/>
          <w:sz w:val="28"/>
        </w:rPr>
        <w:t>      Центр избирательного участка: город Аксу, улица Камзина 53, здание Аксуской городской больницы;</w:t>
      </w:r>
      <w:r>
        <w:br/>
      </w:r>
      <w:r>
        <w:rPr>
          <w:rFonts w:ascii="Times New Roman"/>
          <w:b w:val="false"/>
          <w:i w:val="false"/>
          <w:color w:val="000000"/>
          <w:sz w:val="28"/>
        </w:rPr>
        <w:t>
      граница избирательного участка: город Аксу, улица Камзина 53.</w:t>
      </w:r>
      <w:r>
        <w:br/>
      </w:r>
      <w:r>
        <w:rPr>
          <w:rFonts w:ascii="Times New Roman"/>
          <w:b w:val="false"/>
          <w:i w:val="false"/>
          <w:color w:val="000000"/>
          <w:sz w:val="28"/>
        </w:rPr>
        <w:t>
</w:t>
      </w:r>
    </w:p>
    <w:bookmarkStart w:name="z41" w:id="34"/>
    <w:p>
      <w:pPr>
        <w:spacing w:after="0"/>
        <w:ind w:left="0"/>
        <w:jc w:val="left"/>
      </w:pPr>
      <w:r>
        <w:rPr>
          <w:rFonts w:ascii="Times New Roman"/>
          <w:b/>
          <w:i w:val="false"/>
          <w:color w:val="000000"/>
        </w:rPr>
        <w:t xml:space="preserve"> Избирательный участок № 507</w:t>
      </w:r>
    </w:p>
    <w:bookmarkEnd w:id="34"/>
    <w:p>
      <w:pPr>
        <w:spacing w:after="0"/>
        <w:ind w:left="0"/>
        <w:jc w:val="left"/>
      </w:pPr>
      <w:r>
        <w:rPr>
          <w:rFonts w:ascii="Times New Roman"/>
          <w:b w:val="false"/>
          <w:i w:val="false"/>
          <w:color w:val="000000"/>
          <w:sz w:val="28"/>
        </w:rPr>
        <w:t>      Центр избирательного участка: поселок Аксу, здание противотуберкулезной больницы.</w:t>
      </w:r>
      <w:r>
        <w:br/>
      </w:r>
      <w:r>
        <w:rPr>
          <w:rFonts w:ascii="Times New Roman"/>
          <w:b w:val="false"/>
          <w:i w:val="false"/>
          <w:color w:val="000000"/>
          <w:sz w:val="28"/>
        </w:rPr>
        <w:t>
      граница избирательного участка: поселок Аксу, улица 8 Марта 2.</w:t>
      </w:r>
      <w:r>
        <w:br/>
      </w:r>
      <w:r>
        <w:rPr>
          <w:rFonts w:ascii="Times New Roman"/>
          <w:b w:val="false"/>
          <w:i w:val="false"/>
          <w:color w:val="000000"/>
          <w:sz w:val="28"/>
        </w:rPr>
        <w:t>
</w:t>
      </w:r>
    </w:p>
    <w:bookmarkStart w:name="z42" w:id="35"/>
    <w:p>
      <w:pPr>
        <w:spacing w:after="0"/>
        <w:ind w:left="0"/>
        <w:jc w:val="left"/>
      </w:pPr>
      <w:r>
        <w:rPr>
          <w:rFonts w:ascii="Times New Roman"/>
          <w:b/>
          <w:i w:val="false"/>
          <w:color w:val="000000"/>
        </w:rPr>
        <w:t xml:space="preserve"> Избирательный участок № 508</w:t>
      </w:r>
    </w:p>
    <w:bookmarkEnd w:id="35"/>
    <w:p>
      <w:pPr>
        <w:spacing w:after="0"/>
        <w:ind w:left="0"/>
        <w:jc w:val="left"/>
      </w:pPr>
      <w:r>
        <w:rPr>
          <w:rFonts w:ascii="Times New Roman"/>
          <w:b w:val="false"/>
          <w:i w:val="false"/>
          <w:color w:val="000000"/>
          <w:sz w:val="28"/>
        </w:rPr>
        <w:t>      Центр избирательного участка: город Аксу, улица Астана 1, здание Аксуского колледжа имени Жаяу Мусы;</w:t>
      </w:r>
      <w:r>
        <w:br/>
      </w:r>
      <w:r>
        <w:rPr>
          <w:rFonts w:ascii="Times New Roman"/>
          <w:b w:val="false"/>
          <w:i w:val="false"/>
          <w:color w:val="000000"/>
          <w:sz w:val="28"/>
        </w:rPr>
        <w:t>
      границы избирательного участка: улицы: Камзина 8, 12, 12а, 14, 16, 18, 20, 24, 26, 28, 30, 32, 42; Желтоксан 37, 37а.</w:t>
      </w:r>
      <w:r>
        <w:br/>
      </w:r>
      <w:r>
        <w:rPr>
          <w:rFonts w:ascii="Times New Roman"/>
          <w:b w:val="false"/>
          <w:i w:val="false"/>
          <w:color w:val="000000"/>
          <w:sz w:val="28"/>
        </w:rPr>
        <w:t>
</w:t>
      </w:r>
    </w:p>
    <w:bookmarkStart w:name="z43" w:id="36"/>
    <w:p>
      <w:pPr>
        <w:spacing w:after="0"/>
        <w:ind w:left="0"/>
        <w:jc w:val="left"/>
      </w:pPr>
      <w:r>
        <w:rPr>
          <w:rFonts w:ascii="Times New Roman"/>
          <w:b/>
          <w:i w:val="false"/>
          <w:color w:val="000000"/>
        </w:rPr>
        <w:t xml:space="preserve"> Избирательный участок № 509</w:t>
      </w:r>
    </w:p>
    <w:bookmarkEnd w:id="36"/>
    <w:p>
      <w:pPr>
        <w:spacing w:after="0"/>
        <w:ind w:left="0"/>
        <w:jc w:val="left"/>
      </w:pPr>
      <w:r>
        <w:rPr>
          <w:rFonts w:ascii="Times New Roman"/>
          <w:b w:val="false"/>
          <w:i w:val="false"/>
          <w:color w:val="000000"/>
          <w:sz w:val="28"/>
        </w:rPr>
        <w:t>      Центр избирательного участка: город Аксу, улица Ауэзова 58, здание школы-гимназии;</w:t>
      </w:r>
      <w:r>
        <w:br/>
      </w:r>
      <w:r>
        <w:rPr>
          <w:rFonts w:ascii="Times New Roman"/>
          <w:b w:val="false"/>
          <w:i w:val="false"/>
          <w:color w:val="000000"/>
          <w:sz w:val="28"/>
        </w:rPr>
        <w:t>
      границы избирательного участка: улицы: Ауэзова 81, 81а, 89; Желтоксан 1, 2, 3, 4, 5, 6, 6а, 7, 8, 9, 10, 12, 14, 16, 21, 30, 31, 35, 36, 52; Заводская 2, 4, 6, 8, 10, 12; Набережная 6, 7, 8, 9, 10, 11, 12, 13, 14, 16, 20, 21, 23, 25, 27, 29, 31, 33; Нефтебаза 3, 4; Парковая 1, 2, 3; Камзина 71, 73, 75, 77, 79.</w:t>
      </w:r>
      <w:r>
        <w:br/>
      </w:r>
      <w:r>
        <w:rPr>
          <w:rFonts w:ascii="Times New Roman"/>
          <w:b w:val="false"/>
          <w:i w:val="false"/>
          <w:color w:val="000000"/>
          <w:sz w:val="28"/>
        </w:rPr>
        <w:t>
</w:t>
      </w:r>
    </w:p>
    <w:bookmarkStart w:name="z44" w:id="37"/>
    <w:p>
      <w:pPr>
        <w:spacing w:after="0"/>
        <w:ind w:left="0"/>
        <w:jc w:val="left"/>
      </w:pPr>
      <w:r>
        <w:rPr>
          <w:rFonts w:ascii="Times New Roman"/>
          <w:b/>
          <w:i w:val="false"/>
          <w:color w:val="000000"/>
        </w:rPr>
        <w:t xml:space="preserve"> Избирательный участок № 510</w:t>
      </w:r>
    </w:p>
    <w:bookmarkEnd w:id="37"/>
    <w:p>
      <w:pPr>
        <w:spacing w:after="0"/>
        <w:ind w:left="0"/>
        <w:jc w:val="left"/>
      </w:pPr>
      <w:r>
        <w:rPr>
          <w:rFonts w:ascii="Times New Roman"/>
          <w:b w:val="false"/>
          <w:i w:val="false"/>
          <w:color w:val="000000"/>
          <w:sz w:val="28"/>
        </w:rPr>
        <w:t>      Центр избирательного участка: город Аксу, улица Астана 25, здание средней школы № 4;</w:t>
      </w:r>
      <w:r>
        <w:br/>
      </w:r>
      <w:r>
        <w:rPr>
          <w:rFonts w:ascii="Times New Roman"/>
          <w:b w:val="false"/>
          <w:i w:val="false"/>
          <w:color w:val="000000"/>
          <w:sz w:val="28"/>
        </w:rPr>
        <w:t>
      границы избирательного участка: улицы: Пушкина 40, 40а, 44, 44а; Энтузиастов 4, 6, 7, 9, 10, 12, 16, 20, 22, 30.</w:t>
      </w:r>
      <w:r>
        <w:br/>
      </w:r>
      <w:r>
        <w:rPr>
          <w:rFonts w:ascii="Times New Roman"/>
          <w:b w:val="false"/>
          <w:i w:val="false"/>
          <w:color w:val="000000"/>
          <w:sz w:val="28"/>
        </w:rPr>
        <w:t>
</w:t>
      </w:r>
    </w:p>
    <w:bookmarkStart w:name="z45" w:id="38"/>
    <w:p>
      <w:pPr>
        <w:spacing w:after="0"/>
        <w:ind w:left="0"/>
        <w:jc w:val="left"/>
      </w:pPr>
      <w:r>
        <w:rPr>
          <w:rFonts w:ascii="Times New Roman"/>
          <w:b/>
          <w:i w:val="false"/>
          <w:color w:val="000000"/>
        </w:rPr>
        <w:t xml:space="preserve"> Избирательный участок № 511</w:t>
      </w:r>
    </w:p>
    <w:bookmarkEnd w:id="38"/>
    <w:p>
      <w:pPr>
        <w:spacing w:after="0"/>
        <w:ind w:left="0"/>
        <w:jc w:val="left"/>
      </w:pPr>
      <w:r>
        <w:rPr>
          <w:rFonts w:ascii="Times New Roman"/>
          <w:b w:val="false"/>
          <w:i w:val="false"/>
          <w:color w:val="000000"/>
          <w:sz w:val="28"/>
        </w:rPr>
        <w:t>      Центр избирательного участка: город Аксу, улица Царева 5, здание средней школы № 1;</w:t>
      </w:r>
      <w:r>
        <w:br/>
      </w:r>
      <w:r>
        <w:rPr>
          <w:rFonts w:ascii="Times New Roman"/>
          <w:b w:val="false"/>
          <w:i w:val="false"/>
          <w:color w:val="000000"/>
          <w:sz w:val="28"/>
        </w:rPr>
        <w:t>
      границы избирательного участка: улицы: Астана 48; Царева 15, 17, 19, 21, 23, 27, 29, 40, 40а, 42, 44, 48, 49, 52, 54, 54а, 56, 58, 60, 62, 64, 66, 68, 70, 72, 74, 76, 78, 80; Иртышская 26, 28, 29, 30, 31, 31а, 32, 33, 34, 35, 36, 38, 39, 40, 41, 41а, 42, 43, 43а, 44, 45, 46, 47, 48, 49, 51, 50, 52, 53, 54а, 54/2, 56, 58, 60; Жамбыла 4, 14, 16, 18, 19, 20, 21, 22, 23, 24, 25, 26, 27, 27а, 28, 29, 29а, 30, 30/1, 30/2, 31, 34, 34/1, 34/2, 38, 38/1, 38/2, 40, 42, 45, 47; Карла Маркса 35, 37, 39, 42, 43, 45, 46, 48, 51, 51а, 52, 54, 56, 58, 58/1, 58/2; Пушкина 37, 39, 39а, 39/1, 41, 48, 51, 51/1, 52, 54, 55а, 56, 58, 59, 60, 62, 66, 68, 70, 72, 74, 76, 78, 80, 82; Советов 39, 40, 41, 42, 43, 44, 45, 46, 47, 48, 49, 50, 50/1, 50/2, 51, 52, 53, 54/1, 54/2, 55, 56, 58, 59, 60, 61, 62, 63, 64, 64/2, 65, 66, 67, 68, 71, 73, 74, 75, 75а, 75/1, 75/2, 76, 76а, 77, 78, 79, 79а, 79б, 80, 81, 82, 83, 83а, 84, 85, 87, 88, 89, 93, 95; Калинина 33, 35, 36, 37, 38, 39, 40, 41, 42, 43, 44, 45, 46, 49, 63; Гагарина 1, 2, 3, 4, 5, 6, 7, 8, 9, 10, 11, 12, 13, 14, 15, 16, 17, 18, 19, 20, 28; улица Кооперативная 1, 2, 3, 4, 5, 6, 7, 8, 9, 10, 12, 13, 14, 15, 16, 17, 18, 19, 20, 21, 22/1, 22/2, 23, 25, 26, 28; Металлургов 1, 2, 3, 4, 5, 6, 7, 8, 9, 10, 11, 12, 13, 14, 15, 16, 17, 18, 20; Молодежная 1, 2, 3, 4, 5, 6, 7, 8, 9, 10, 11, 12, 13, 14, 15, 16, 17, 18, 19, 20, 21, 22, 24, 26; Абая 19, 21, 23, 25, 27, 29, 31, 33, 35, 37, 39, 41, 43, 45, 47, 49, 51, 53, 55, 57, 59, 61, 69.</w:t>
      </w:r>
      <w:r>
        <w:br/>
      </w:r>
      <w:r>
        <w:rPr>
          <w:rFonts w:ascii="Times New Roman"/>
          <w:b w:val="false"/>
          <w:i w:val="false"/>
          <w:color w:val="000000"/>
          <w:sz w:val="28"/>
        </w:rPr>
        <w:t>
</w:t>
      </w:r>
    </w:p>
    <w:bookmarkStart w:name="z46" w:id="39"/>
    <w:p>
      <w:pPr>
        <w:spacing w:after="0"/>
        <w:ind w:left="0"/>
        <w:jc w:val="left"/>
      </w:pPr>
      <w:r>
        <w:rPr>
          <w:rFonts w:ascii="Times New Roman"/>
          <w:b/>
          <w:i w:val="false"/>
          <w:color w:val="000000"/>
        </w:rPr>
        <w:t xml:space="preserve"> Избирательный участок № 512</w:t>
      </w:r>
    </w:p>
    <w:bookmarkEnd w:id="39"/>
    <w:p>
      <w:pPr>
        <w:spacing w:after="0"/>
        <w:ind w:left="0"/>
        <w:jc w:val="left"/>
      </w:pPr>
      <w:r>
        <w:rPr>
          <w:rFonts w:ascii="Times New Roman"/>
          <w:b w:val="false"/>
          <w:i w:val="false"/>
          <w:color w:val="000000"/>
          <w:sz w:val="28"/>
        </w:rPr>
        <w:t>      Центр избирательного участка: город Аксу, улица Ленина 37, здание средней школы № 2;</w:t>
      </w:r>
      <w:r>
        <w:br/>
      </w:r>
      <w:r>
        <w:rPr>
          <w:rFonts w:ascii="Times New Roman"/>
          <w:b w:val="false"/>
          <w:i w:val="false"/>
          <w:color w:val="000000"/>
          <w:sz w:val="28"/>
        </w:rPr>
        <w:t>
      границы избирательного участка: улицы: Ленина 33, 35, 39, 43, 45, 51, 57,59; Пушкина 22; Строителей 34, 36; Рождественская 20; Конечная 15; И.Оспанова 1, 2, 4, 5, 10, 15, 18, 19, 20, 22, 24, 26, 36.</w:t>
      </w:r>
      <w:r>
        <w:br/>
      </w:r>
      <w:r>
        <w:rPr>
          <w:rFonts w:ascii="Times New Roman"/>
          <w:b w:val="false"/>
          <w:i w:val="false"/>
          <w:color w:val="000000"/>
          <w:sz w:val="28"/>
        </w:rPr>
        <w:t>
</w:t>
      </w:r>
    </w:p>
    <w:bookmarkStart w:name="z47" w:id="40"/>
    <w:p>
      <w:pPr>
        <w:spacing w:after="0"/>
        <w:ind w:left="0"/>
        <w:jc w:val="left"/>
      </w:pPr>
      <w:r>
        <w:rPr>
          <w:rFonts w:ascii="Times New Roman"/>
          <w:b/>
          <w:i w:val="false"/>
          <w:color w:val="000000"/>
        </w:rPr>
        <w:t xml:space="preserve"> Избирательный участок № 578</w:t>
      </w:r>
    </w:p>
    <w:bookmarkEnd w:id="40"/>
    <w:p>
      <w:pPr>
        <w:spacing w:after="0"/>
        <w:ind w:left="0"/>
        <w:jc w:val="left"/>
      </w:pPr>
      <w:r>
        <w:rPr>
          <w:rFonts w:ascii="Times New Roman"/>
          <w:b w:val="false"/>
          <w:i w:val="false"/>
          <w:color w:val="000000"/>
          <w:sz w:val="28"/>
        </w:rPr>
        <w:t>      Центр избирательного участка: поселок Аксу, улица Комсомольская 3, здание культурно-досугового центра;</w:t>
      </w:r>
      <w:r>
        <w:br/>
      </w:r>
      <w:r>
        <w:rPr>
          <w:rFonts w:ascii="Times New Roman"/>
          <w:b w:val="false"/>
          <w:i w:val="false"/>
          <w:color w:val="000000"/>
          <w:sz w:val="28"/>
        </w:rPr>
        <w:t>
      границы избирательного участка: улицы: Абая 1, 2, 3, 4, 5, 6, 7, 8, 11, 12, 13,14, 15, 16, 17, 18, 19, 20, 21,22, 24, 25, 26, 28, 29, 30, 32, 34, 35, 36, 38, 39, 40, 41, 42, 43, 45, 46, 47, 48, 49, 50, 51, 52, 54, 55, 56, 57, 59, 60, 61, 62, 63, 64, 67, 68, 69, 70/1, 71, 72, 73, 74, 75, 76, 77, 78, 79, 80, 81, 82, 83, 84, 91, 95, 99, 103, 107; Театральная 1, 1А, 2,3, 4, 5, 6, 7, 9, 10, 11, 12, 13, 14, 15, 17, 18, 19, 20, 21, 22, 23, 24, 25, 26, 27, 28, 30, 31, 32, 33, 34, 35, 36, 37, 38, 39, 40, 41, 42, 44, 46А, 46, 48, 52, 63; Степная 1, 3, 5, 6, 9, 10, 11, 12, 14, 15, 16, 18, 20, 21, 22, 23, 24, 26, 27, 28, 30, 31, 32, 33, 34, 37, 38, 40, 42, 44, 45, 46, 48, 50, 229; Набережная 1, 2, 3, 4, 5, 6, 7, 8, 9, 10, 16, 17, 18, 19, 20, 22, 23, 24, 25, 26, 27, 28, 29, 30, 31, 32, 33, 34, 36, 37, 39, 40, 41, 42, 44, 45, 46; Новый Квартал 8, Гайдара 1, 2, 4, 5, 6, 7, 8, 9, 10, 12, 13, 14, 15, 17, 18, 19, 20, 21, 22, 23, 24, 25, 27, 28, 30, 32, 33, 34, 35, 36, 37, 38, 39, 41, 42, 43, 44, 45, 46, 50, 52, 54, 56, 58, 60, 62, 64, 66, 68, 70, 72, 72А; Луговая 1, 2, 3, 4, 5, 6, 7, 8, 9, 10, 11, 13, 15, 16, 16А, 17, 18, 19, 20, 21, 22, 23, 24, 25, 27, 29, 30, 32, 36; Центральная 37,45; Чапаева 1, 1А, 1Б, 2, 3, 4, 6, 8, 9, 10, 11, 12, 13, 14, 15, 16, 18, 19, 20, 21, 22, 23, 25, 26, 27, 28, 30, 31, 32, 33, 34, 35, 36, 38, 39, 40, 43, 44, 45, 46, 47, 48, 49, 50, 51, 53, 53А, 54, 55, 56, 57, 58, 59, 60, 61, 62, 63, 64, 66, 67, 68, 69, 71, 73, 75, 77, 79; Западная 1, 3, 26, 30, 56; Проезд–1 1, 1А, 4.</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