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d989" w14:textId="8b0d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Евгеньевского сельского округа города Аксу Павлодарской области от 20 февраля 2015 года № 1-09/03. Зарегистрировано Департаментом юстиции Павлодарской области 25 февраля 2015 года № 4316. Утратило силу решением исполняющего обязанности акима Евгеньевского сельского округа города Аксу Павлодарской области от 3 ноября 2015 года № 1-09/05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исполняющего обязанности акима Евгеньевского сельского округа города Аксу Павлодарской области от 03.11.2015 № 1-09/05.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Аксуской городской территориальной инспекции Комитета ветеринарного контроля и надзора Министерства сельского хозяйства Республики Казахстан, в связи с выявлением заболевания бруцеллез среди крупного рогатого скота,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ограничительные мероприятия по животноводческой отрасли на территории крестьянского хозяйства "Сергей" Евгеньевского сельского округа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учреждениям "Отдел ветеринарии города Аксу" (по согласованию), "Аксуская территориальная инспекция Комитета ветеринарного контроля и надзора Министерства сельского хозяйства Республики Казахстан" (по согласованию), республиканского государственного учреждения "Аксуское городское управление по защите прав потребителей по городу Аксу" (по согласованию) для достижения ветеринарно-санитарного благополучия в выявленном эпизоотическом очаге провести необходимые ветеринарно-санитарные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Евгеньевского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М.Д. Дүйсенби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Аксу"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"20"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"Аксуское городское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городу Аксу"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"20"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"Аксуская городская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"20"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