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f391" w14:textId="21ff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Экибастузе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21 января 2015 года № 63/1. Зарегистрировано Департаментом юстиции Павлодарской области 29 января 2015 года № 4288. Утратило силу в связи с истечением срока действия (письмо руководителя аппарата акима города Экибастуза Павлодарской области от 31 декабря 2015 года N 24/1-23/1185)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Экибастуза Павлодарской области от 31.12.2015 N 24/1-23/1185).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Правилами организации и финансирования общественных работ,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объемы, конкретные условия общественных работ, размеры оплаты труда участников и источники их финансирования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спрос и предложение на общественные работы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января 2015 года № 63/1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1 с изменениями, внесенными постановлением акимата города Экибастуза Павлодарской области от 03.04.2015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538"/>
        <w:gridCol w:w="1236"/>
        <w:gridCol w:w="7536"/>
        <w:gridCol w:w="1573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населенных пунктов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контейнерных площадок – 104 контейнерных площадок; затаривание мусора – 11 участков.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40305 м²; уборка парков и скверов – 65738 м²; посадка деревьев, обрезка и формирование кроны деревьев, посадка и полив зеленых насаждений – 3500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2000 м²; уборка парков и скверов – 250 м²;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6000 м²; ликвидация неорганизованных свалок – 4000 м²; посадка деревьев, обрезка и формирование кроны деревьев, посадка и полив зеленых насаждений – 60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– 60000 м²; посадка деревьев, обрезка и формирование кроны деревьев, посадка и полив зеленых насаждений – 50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10850 м²; обрезка и формирование кроны деревьев, полив зеленых насаждений – 250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2500 м²; посадка деревьев, обрезка и формирование кроны деревьев, посадка и полив зеленых насаждений - 120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А.Маргулана"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3460 м²; ликвидация неорганизованных свалок – 260 м²; посадка деревьев, обрезка и формирование кроны деревьев, посадка и полив зеленых насаждений – 65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12000 м²;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неорганизованных свалок – 2500 м³; посадка деревьев, обрезка и формирование кроны деревьев, посадка и полив зеленых насаждений – 460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10850 м²; посадка деревьев, обрезка и формирование кроны деревьев, посадка и полив зеленых насаждений – 500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200000 м²; уборка парков и скверов – 1000 м²; посадка деревьев, обрезка и формирование кроны деревьев, посадка и полив зеленых насаждений – 430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мусора, снега и гололеда – 2600 м²; уборка парков и скверов – 1600 м²;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Торт-Кудукского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1200 м²; уборка парков и скверов – 1000 м²; посадка деревьев, обрезка и формирование кроны деревьев, посадка и полив зеленых насаждений – 200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ручной уборке территорий от мусора, снега и гололеда – 2000 м².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законодательством Республики Казахстан на 2015 год, 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"Экибастузский территориальный отдел" республиканского государственного учреждения "Департамент юстиции Павлодарской области Министерства юстиции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оформление документов, курьерская работа – 18000 шт. в год.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законодательством Республики Казахстан на 2015 год, 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"Павлодарский областной наркологический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организациях, проведение общественных компаний, опросов общественного мнения. Мероприятия культурно-массового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листовок, справочников – 699 шт. в год, ведение анонимного анкетирования – 25 шт. в месяц, рассылка приглашений – 699 шт. в месяц.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1500 шт. в месяц.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500 шт. в месяц. 8 часовой рабочий день с гибким графиком работы, продолжительность рабочего времени – не превышает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2015 год,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января 2015 года № 63/1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акимата города Экибастуза Павлодарской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355/4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6394"/>
        <w:gridCol w:w="2236"/>
        <w:gridCol w:w="1936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 рабочих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 рабочих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Шикылдак"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А.Маргулана"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Торт-Кудукского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"Экибастузский территориальный отдел" республиканского государственного учреждения "Департамент юстиции Павлодарской области Министерства юстиции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"Павлодарский областной наркологический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