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63b6" w14:textId="17a6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от 12 марта 2015 года № 265/3. Зарегистрировано Департаментом юстиции Павлодарской области 07 апреля 2015 года № 4408. Утратило силу постановлением акимата города Экибастуза Павлодарской области от 6 августа 2018 года № 741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06.08.2018 № 741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акимата города Экибастуза":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марта 2015 года № 265/3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акимата города Экибастуза"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акимата города Экибастуза" является государственным органом Республики Казахстан, осуществляющим руководство в сфере внутренней политики на территории города Экибастуза.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внутренней политики акимата города Экибастуза"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внутренней политики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Правительствами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внутренней политики акимата города Экибастуза"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внутренней политики акимата города Экибастуза"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внутренней политики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внутренней политики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акимата города Экибастуза"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внутренней политики акимата города Экибастуза" утверждаются в соответствии с действующим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Павлодарская область, 141200, город Экибастуз, улица Мухтара Ауэзова, 47 "А".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учреждения: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"Екібастұз қаласы әкімдігінің ішкі саясат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внутренней политики акимата города Экибастуза".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Режим работы государственного учреждения "Отдел внутренней политики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внутренней политики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 и праздничные дни.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внутренней политики акимата города Экибастуза" является государство в лице акимата города Экибастуза.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 акимата города Экибастуза".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внутренней политики акимата города Экибастуза" осуществляется за счет средств местного бюджета.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внутренней политики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акимата города Экибастуза".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внутренней политики акимата города Экибастуза"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акимата города Экибастуза"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внутренней политики акимата города Экибастуза": реализация на городском уровне мероприятий, направленных на продвижение государственной политики Республики Казахстан, организация системы мониторинга, анализа и прогнозирования общественно-политической ситуации в городе Экибастузе, деятельности политических партий, общественных объединений, средств массовой информации по всем аспектам государственной политики; создание необходимых условий для обеспечения внутриполитической стабильности, консолидации общества, пропаганды и воспитания казахстанского патриотизма.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внутренней политики акимата города Экибастуза" является участие в государственном регулировании внутриполитических процессов, взаимодействие с государственными органами города Экибастуза в сфере внутренней политики, организация мониторинга, анализа и прогнозирования общественно-политической ситуации в городе, деятельности политических партий и иных общественных объединений, выработка рекомендаций и организация работы по обеспечению внутриполитической стабильности.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внутренней политики акимата города Экибастуза" является проведение государственной политики, направленной на регулирование внутриполитических процессов и взаимодействие с государственными органами в сфере внутренней политики.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государственных органов города Экибастуза по разработке и реализации городских, областных программ по пропаганде и разъяснению государственной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информационной политики на местном уровне через средства массовой информации, координация деятельности городских средств массовой информации по выполнению государственного заказа на ее проведение;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укреплении демократических институтов общества, разъяснение и пропаганда основных приоритетов Стратегии развития Казахстана до 2050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общественными объединениями, политическими партиями, общественно-политическими и религиозными организациями, профессиональными союзами, средствами массовой информации.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мониторинг, анализ и прогноз общественно-политической ситуации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связь и взаимодействие с общественными объединениями, политическими партиями, общественно-политическими и религиозными организациями, профессиональными союзами, средствами массовой информации, представителями общественности;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анализ материалов, публикаций и передач в средствах массовой информации и печати по общественно-политической тематике и о работе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подготовку методических материалов, рекомендаций и проведение консультаций и семинаров для соответствующих отделов акимата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организацию работы по исполнению актов Президента, Правительства Республики Казахстан, акима области, акима города по вопросам, входящим в компетенцию государственного учреждения "Отдел внутренней политики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проведение государственной информационной политики и реализацию региональных программ в сфере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информационную связь акима и акимата города с общественностью и населением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обзор и мониторинг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техническое обеспечение проведения государственной информационной политики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практические и научно-методические мероприятия по пропаганде Стратегии "Казахстан - 2050"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изучение и анализ религиозной обстановки в городе Экибастузе. Вносит в уполномоченный орган по связям с религиозными объединениями предложения по совершенствованию законодательства в области обеспечения прав граждан на свободу вероисповедания;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учетную регистрацию иностранных граждан, осуществляющих миссионерскую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государственные закупки товаров, работ и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другие функции, возложенные на него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хозяйствующих субъектов всех форм собственности (по согласованию), а также городских управлений и отделов информации, нормативную и справочную документацию для выполнения возложенных на государственное учреждение "Отдел внутренней политики акимата города Экибастуза"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созывать совещания, семинары по вопросам, входящим в компетенцию государственного учреждения "Отдел внутренней политики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 повышать квалификацию работников государственного учреждения "Отдел внутренней политики акимата города Экибастуза" на семинарах, курсах и других видах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рассматривать дела об административных правонарушениях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интересы государственного учреждения "Отдел внутренней политики акимата города Экибастуза" в государственных органах, судах;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заключать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внутренней политики акима города Экибастуза" взаимодействует с другими исполнительными органами, организациями и учреждениями города.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акимата города Экибастуза"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внутренней политики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акимата города Экибастуза" задач и осуществление им своих функций.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Первый руководитель государственного учреждения "Отдел внутренней политики акимата города Экибастуза" назначается на должность и освобождается от должности акимом города Экибастуза в соответствии с законодательством Республики Казахстан.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"Отдел внутренней политики акимата города Экибастуза":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внутренней политики акимата города Экибастуза"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работу по противодействию коррупции и несҰт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ежеквартальную сверку с органами казначейства по проведению платежей государственным учреждением "Отдел внутренней политики акимата города Экибастуза",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внутренней политики акимата города Экибастуза"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администрацией государственного учреждения "Отдел внутренней политики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внутренней политики акимата города Экибастуза" и акиматом города Экибастуза регулируются действующим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"Отдел внутренней политики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акимата города Экибастуза"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внутренней политики акимата города Экибастуза"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внутренней политики акимата города Экибастуза" формируется за счет имущества, переданного ему учредителем,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внутренней политики акимата города Экибастуза", относится к районной коммунальной собственности.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внутренней политики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акимата города Экибастуза"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внутренней политики акимата города Экибастуза" осуществляются в соответствии с законодательством Республики Казахстан.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акимата города Экибастуза"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развития молодежных инициатив" отдела внутренней политики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анализа и развития межконфессиональных отношений" отдела внутренней политики акимата города Экибастуза".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