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8b57" w14:textId="6648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06 марта 2015 года № 255/3. Зарегистрировано Департаментом юстиции Павлодарской области 10 апреля 2015 года № 4417.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физической культуры и спорта акимата города Экибастуза":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марта 2015 года № 255/3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акимата города Экибастуза"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акимата города Экибастуза" является государственным органом Республики Казахстан, осуществляющим руководство в сфере развития физической культуры и спорта на территории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физической культуры и спорта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физической культуры и спорта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физической культуры и спорта акимата города Экибастуза"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в соответствии с законодательством Республики Казахстан счета в органах казначейства.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 акимата города Экибастуза" вступает в гражданско-правовые отношения от собственного имени.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 акимата города Экибастуза"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физической культуры и спорта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города Экибастуза" и другими актами, предусмотренными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 акимата города Экибастуза" утверждаются в соответствии с действующим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физической культуры и спорта акимата города Экибастуза": Республика Казахстан, Павлодарская область, 141203, город Экибастуз, улица 50-летия города Экибастуза, 10.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"Екiбастұз қаласы әкiмдiгiнiң дене шынықтыру және спорт бөлiмi" мемлекеттiк мекемесi;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физической культуры и спорта акимата города Экибастуза".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"Отдел физической культуры и спорта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физической культуры и спорта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 и праздничные дни.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физической культуры и спорта акимата города Экибастуза" является государство в лице акимата города Экибастуза.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акимата города Экибастуза".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физической культуры и спорта акимата города Экибастуза" осуществляется из местного бюджета.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физической культуры и спорта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акимата города Экибастуза".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физической культуры и спорта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города Экибастуза"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физической культуры и спорта акимата города Экибастуза": обеспечение эффективного государственного управления и координации в целях реализации государственной политики в сфере физической культуры и спорта.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физической культуры и спорта акимата города Экибастуза" является участие в государственном регулировании, взаимодействие с государственными органами города Экибастуза в сфере физической культуры и спорта, организация мониторинга, анализа и прогнозирования состояния физической культуры и спорта, выработка рекомендаций и организация работы по обеспечению развития физической культуры и спорта в городе.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физической культуры и спорта акимата города Экибастуза" является проведение государственной политики, направленной на развитие физической культуры и спорта и взаимодействие с государственными органами в сфере физической культуры и спорта.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массового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пропаганда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спортивного резерва.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городских спортивных соревнований по видам спорта совместно с физкультурно-спортивными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подготовки городских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развития массового спорта и национальных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присвоение спортсменам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присвоение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реализация городского календаря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спортивных мероприятий на территории города и его сельской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сбора, анализа и представление информации по развитию физической культуры и спорта на территории города и его сельской территории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формирование и утверждение списков сборных команд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координация деятельности детских 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координация деятельности городских ведомств и организаций по вопросам развития физической культуры и спорта, решения актуальных проблем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медицинского обеспечения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 интересах местного государственного управления иных полномочий,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управление коммунальными юридическими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акты по вопросам управления подведомственными юридическими лицами, обеспечение их реализацию;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подведомственных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цены на товары (работы, услуги), производимые и реализуемые подведомственными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согласовывает, утверждает, осуществляет контроль и анализ выполнения планов развития подведомственных предприятий с государственным участием,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исполнением и сохранностью имущества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согласие уполномоченному органу по управлению коммунальной собственностью на изъятие или перераспределение имущества подведомственных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сведения, в том числе поименный перечень, находящихся в его управлении государственных юридических лиц, для отражения этих сведений в реестре государственного имущества;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других функций, возложенных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города в областных, республиканских спортивных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интересы государственного органа в представительных и исполнительных органах города 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утверждать Положения (Регламент) о проведении городских спортивных соревнований на основе правил и нормативных правовых документов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решать в установленном порядке вопросы присвоения званий, награждения победителей и призеров городских спортивных мероприятий медалями, знаками, дипломами, призами, грамотами, ценными подарками;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защищать интересы работников отрасли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физической культуры и спорта акимата города Экибастуза" взаимодействует с другими исполнительными органами, организациями и учреждениями города.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города Экибастуза"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физической культуры и спорта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акимата города Экибастуза" задач и осуществление им своих функций.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физической культуры и спорта акимата города Экибастуза" назначается на должность и освобождается от должности акимом города Экибастуза в соответствии с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физической культуры и спорта акимата города Экибастуза":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 и налагает дисциплинарные взыскания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"Отдел физической культуры и спорта акимата города Экибастуза"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государственном учреждении "Отдел физической культуры и спорта акимата города Экибастуза"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ежеквартальную сверку с органами казначейства по проведению платежей государственным учреждением "Отдел физической культуры и спорта акимата города Экибастуза",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физической культуры и спорта акимата города Экибастуза" в период его отсутствия осуществляется лицом, его замещающим в соответствии с действующим законодательством.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администрацией государственного учреждения "Отдел физической культуры и спорта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физической культуры и спорта акимата города Экибастуза" и акиматом города Экибастуза регулируются действующим законодательством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физической культуры и спорта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акимата города Экибастуза"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физической культуры и спорта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физической культуры и спорта акимата города Экибастуза"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физической культуры и спорта акимата города Экибастуза", относится к районной коммунальной собственности.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физической культуры и спорта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города Экибастуза"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физической культуры и спорта акимата города Экибастуза" осуществляются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города Экибастуза"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"Спортсервис" отдела физической культуры и спорта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"Детско-юношеская спортивная школа "Жасыбай" отдела физической культуры и спорта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"Детско-юношеская спортивная школа № 1 отдела физической культуры и спорта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"Детско-юношеская спортивная школа № 2 отдела физической культуры и спорта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"Детско-юношеская спортивная школа № 3 отдела физической культуры и спорта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"Детско-юношеская спортивная школа № 4 отдела физической культуры и спорта акимата города Экибастуза".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