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6114d8" w14:textId="b6114d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о государственном учреждении "Отдел архитектуры и градостроительства акимата города Экибастуза"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Экибастуза Павлодарской области от 15 мая 2015 года № 547/6. Зарегистрировано Департаментом юстиции Павлодарской области 17 июня 2015 года № 4531. Утратило силу постановлением акимата города Экибастуза Павлодарской области от 23 января 2018 года № 54/1 (вводится в действие со дня его первого официального опубликования)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</w:t>
      </w:r>
      <w:r>
        <w:rPr>
          <w:rFonts w:ascii="Times New Roman"/>
          <w:b w:val="false"/>
          <w:i w:val="false"/>
          <w:color w:val="ff0000"/>
          <w:sz w:val="28"/>
        </w:rPr>
        <w:t>постановлением</w:t>
      </w:r>
      <w:r>
        <w:rPr>
          <w:rFonts w:ascii="Times New Roman"/>
          <w:b w:val="false"/>
          <w:i w:val="false"/>
          <w:color w:val="ff0000"/>
          <w:sz w:val="28"/>
        </w:rPr>
        <w:t xml:space="preserve"> акимата города Экибастуза Павлодарской области от 23.01.2018 № 54/1 (вводится в действие со дня его первого официального опубликования).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23 января 2001 года "О местном государственном управлении и самоуправлении в Республике Казахстан",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1 марта 2011 года "О государственном имуществе",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города Экибастуза </w:t>
      </w:r>
      <w:r>
        <w:rPr>
          <w:rFonts w:ascii="Times New Roman"/>
          <w:b/>
          <w:i w:val="false"/>
          <w:color w:val="000000"/>
          <w:sz w:val="28"/>
        </w:rPr>
        <w:t>ПОСТАНОВЛЯЕТ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Утвердить прилагаемое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 государственном учреждении "Отдел архитектуры и градостроительства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архитектуры и градостроительства акимата города Экибастуза":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обеспечить официальное опубликование настоящего постановления в установленном законодательством порядке;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принять иные необходимые меры, вытекающие из настоящего постановления.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Экибастуза.</w:t>
      </w:r>
    </w:p>
    <w:bookmarkEnd w:id="2"/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со дня его первого официального опубликования.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города Экибастуза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Вербняк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Утверждено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постановлением акимата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города Экибастуза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"15" мая 2015 года № 547/6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</w:t>
      </w:r>
      <w:r>
        <w:br/>
      </w:r>
      <w:r>
        <w:rPr>
          <w:rFonts w:ascii="Times New Roman"/>
          <w:b/>
          <w:i w:val="false"/>
          <w:color w:val="000000"/>
        </w:rPr>
        <w:t>о государственном учреждении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акимата города Экибастуза"</w:t>
      </w:r>
    </w:p>
    <w:bookmarkEnd w:id="4"/>
    <w:bookmarkStart w:name="z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5"/>
    <w:bookmarkStart w:name="z9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 Государственное учреждение "Отдел архитектуры и градостроительства акимата города Экибастуза" является государственным органом, осуществляющим руководство в сфере архитектурной, градостроительной и строительной деятельности в городе Экибастузе.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осуществляет свою деятельность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Конституцией</w:t>
      </w:r>
      <w:r>
        <w:rPr>
          <w:rFonts w:ascii="Times New Roman"/>
          <w:b w:val="false"/>
          <w:i w:val="false"/>
          <w:color w:val="000000"/>
          <w:sz w:val="28"/>
        </w:rPr>
        <w:t xml:space="preserve"> и законами Республики Казахстан, актами Президента и Правительства Республики Казахстан, иными нормативными правовыми актами, а также настоящим </w:t>
      </w:r>
      <w:r>
        <w:rPr>
          <w:rFonts w:ascii="Times New Roman"/>
          <w:b w:val="false"/>
          <w:i w:val="false"/>
          <w:color w:val="000000"/>
          <w:sz w:val="28"/>
        </w:rPr>
        <w:t>Положением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4.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является юридическим лицом в организационно-правовой форме государственного учреждения, имеет печати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6.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7.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архитектуры и градостроительства акимата города Экибастуза"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8. </w:t>
      </w:r>
      <w:r>
        <w:rPr>
          <w:rFonts w:ascii="Times New Roman"/>
          <w:b w:val="false"/>
          <w:i w:val="false"/>
          <w:color w:val="000000"/>
          <w:sz w:val="28"/>
        </w:rPr>
        <w:t xml:space="preserve"> Структура и лимит штатной численности государственного учреждения "Отдел архитектуры и градостроительства акимата города Экибастуза" 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9. </w:t>
      </w:r>
      <w:r>
        <w:rPr>
          <w:rFonts w:ascii="Times New Roman"/>
          <w:b w:val="false"/>
          <w:i w:val="false"/>
          <w:color w:val="000000"/>
          <w:sz w:val="28"/>
        </w:rPr>
        <w:t xml:space="preserve"> Местонахождение государственного учреждения "Отдел архитектуры и градостроительства акимата города Экибастуза": Республика Казахстан, Павлодарская область, 141202, город Экибастуз, улица Масхута Дуйсенбаева, дом 34.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10.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Полное наименование государственного учреждения: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государственном языке: "Екібастұз қаласы әкімдігінің сәулет және қала құрылысы бөлімі" мемлекеттік мекемесі;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 русском языке: государственное учреждение "Отдел архитектуры и градостроительства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11. </w:t>
      </w:r>
      <w:r>
        <w:rPr>
          <w:rFonts w:ascii="Times New Roman"/>
          <w:b w:val="false"/>
          <w:i w:val="false"/>
          <w:color w:val="000000"/>
          <w:sz w:val="28"/>
        </w:rPr>
        <w:t xml:space="preserve"> Режим работы государственного учреждения "Отдел архитектуры и градостроительства акимата города Экибастуза" устанавливается правилами внутреннего трудового распорядка и не должен противоречить нормам трудового законодательства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Режим работы государственного учреждения "Отдел архитектуры и градостроительства акимата города Экибастуза" устанавливается в следующем порядке: с 9.00 часов до 18.30 часов, перерыв на обед с 13.00 до 14.30 часов при пятидневной рабочей неделе, выходные дни: суббота, воскресенье и праздничные дни.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12. </w:t>
      </w:r>
      <w:r>
        <w:rPr>
          <w:rFonts w:ascii="Times New Roman"/>
          <w:b w:val="false"/>
          <w:i w:val="false"/>
          <w:color w:val="000000"/>
          <w:sz w:val="28"/>
        </w:rPr>
        <w:t xml:space="preserve"> Учредителем государственного учреждения "Отдел архитектуры и градостроительства акимата города Экибастуза" является государство в лице акимата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13. </w:t>
      </w:r>
      <w:r>
        <w:rPr>
          <w:rFonts w:ascii="Times New Roman"/>
          <w:b w:val="false"/>
          <w:i w:val="false"/>
          <w:color w:val="000000"/>
          <w:sz w:val="28"/>
        </w:rPr>
        <w:t xml:space="preserve"> Настоящее Положение является учредительным документом государственного учреждения "Отдел архитектуры и градостроительства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14. </w:t>
      </w:r>
      <w:r>
        <w:rPr>
          <w:rFonts w:ascii="Times New Roman"/>
          <w:b w:val="false"/>
          <w:i w:val="false"/>
          <w:color w:val="000000"/>
          <w:sz w:val="28"/>
        </w:rPr>
        <w:t xml:space="preserve"> Финансирование деятельности государственного учреждения "Отдел архитектуры и градостроительства акимата города Экибастуза" осуществляется из местного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15.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Государственному учреждению "Отдел архитектуры и градостроительства акимата города Экибастуза"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архитектуры и градостроительства акимата города Экибастуза".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Если государственному учреждению "Отдел архитектуры и градостроительства акимата города Экибастуза" законодательными актами предоставлено право, осуществлять приносящую доходы деятельность, то доходы, полученные от такой деятельности, направляются в доход государственного бюджета.</w:t>
      </w:r>
    </w:p>
    <w:bookmarkEnd w:id="6"/>
    <w:bookmarkStart w:name="z24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 Миссия, цель, предмет деятельности, основные задачи, функции, права</w:t>
      </w:r>
      <w:r>
        <w:br/>
      </w:r>
      <w:r>
        <w:rPr>
          <w:rFonts w:ascii="Times New Roman"/>
          <w:b/>
          <w:i w:val="false"/>
          <w:color w:val="000000"/>
        </w:rPr>
        <w:t>и обязанности государственного учреждения "Отдел архитектуры и</w:t>
      </w:r>
      <w:r>
        <w:br/>
      </w:r>
      <w:r>
        <w:rPr>
          <w:rFonts w:ascii="Times New Roman"/>
          <w:b/>
          <w:i w:val="false"/>
          <w:color w:val="000000"/>
        </w:rPr>
        <w:t>градостроительства акимата города Экибастуза"</w:t>
      </w:r>
    </w:p>
    <w:bookmarkEnd w:id="7"/>
    <w:bookmarkStart w:name="z25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16.  Миссия государственного учреждения "Отдел архитектуры и градостроительства акимата города Экибастуза": реализация государственной архитектурной и градостроительной политики на территории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17. </w:t>
      </w:r>
      <w:r>
        <w:rPr>
          <w:rFonts w:ascii="Times New Roman"/>
          <w:b w:val="false"/>
          <w:i w:val="false"/>
          <w:color w:val="000000"/>
          <w:sz w:val="28"/>
        </w:rPr>
        <w:t xml:space="preserve"> Целью государственного учреждения "Отдел архитектуры и градостроительства акимата города Экибастуза" является формирование полноценной среды обитания и жизнедеятельности человека, устойчивое развитие населенных пунктов.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18.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Предметом деятельности государственного учреждения "Отдел архитектуры и градостроительства акимата города Экибастуза" является обеспечение государственного контроля за соблюдением норм законодательства архитектурной, градостроительной и строительной деятельности, взаимодействие с территориальными подразделениями в сфере архитектурной, градостроительной и строительной деятельности.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19. 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соблюдение субъектами архитектурной и градостроительной деятельности норм законодательства, устойчивого развития города и сельских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соблюдение субъектами архитектурной и градостроительной деятельности требований, установленных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обеспечение благоприятной среды обитания и жизнедеятельности при осуществлении архитектурной и градостроительной деятельности, устойчивое развитие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20. </w:t>
      </w:r>
      <w:r>
        <w:rPr>
          <w:rFonts w:ascii="Times New Roman"/>
          <w:b w:val="false"/>
          <w:i w:val="false"/>
          <w:color w:val="000000"/>
          <w:sz w:val="28"/>
        </w:rPr>
        <w:t xml:space="preserve"> Функции: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координация деятельности по реализации утвержденного в установленном законодательством порядке генерального плана, комплексной схемы градостроительного планирования прилегающих территорий, отнесенных в установленном законодательством порядке к зоне влияния города;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 осуществление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"Об архитектурной, градостроительной и строительной деятельности в Республике Казахстан";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взаимодействие с территориальными подразделениями государственной архитектурно-строительной инспекции по вопросам, входящим в компетенцию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ведение государственного градостроительного кадастра базового уровня;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5)  осуществление полномочий, предусмотренных </w:t>
      </w:r>
      <w:r>
        <w:rPr>
          <w:rFonts w:ascii="Times New Roman"/>
          <w:b w:val="false"/>
          <w:i w:val="false"/>
          <w:color w:val="000000"/>
          <w:sz w:val="28"/>
        </w:rPr>
        <w:t>Земельным 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разработка правил застройки территории города Экибастуза;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организация разработки и реализация градостроительных проектов, проектов детальной планировки, застройки города и населенных пунктов;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информирование населения о планируемой застройке территории либо других градостроительных изменениях;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 ведение мониторинга строящихся (намечаемых к строительству) объектов и комплексов в порядке, установленном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10)  принятие решений о строительстве (расширении, техническом перевооружении, модернизации, реконструкции, реставрации и капитальном ремонте) строений, зданий и сооружений, инженерных и транспортных коммуникаций, а также об инженерной подготовке территорий, благоустройстве и озеленении, консервации строек (объектов), проведение комплекса работ по постутилизации объектов местного значения;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11)  организация работ по приемке в установленном законодательством порядке объектов (комплексов), вводимых в эксплуатацию;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12)  предъявление исков и выступление в судах самостоятельно или через представителя по делам, связанных с функциями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13)  осуществление приема заявлений и обращений граждан, организаций, предприятий и учреждений города по вопросу строительства и реконструкции существующих объектов и обеспечение контроля за их рассмотрением;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14)  предоставление государственных услуг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15)  осуществление иных функций в пределах полномочий,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21. 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получать в установленном порядке информацию и материалы, необходимые для исполнения должностных обязанностей;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проводить разъяснительную работу по вопросам, относящимся к компетенции государственного органа;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3)  рассматривать дела об административных правонарушениях согласно </w:t>
      </w:r>
      <w:r>
        <w:rPr>
          <w:rFonts w:ascii="Times New Roman"/>
          <w:b w:val="false"/>
          <w:i w:val="false"/>
          <w:color w:val="000000"/>
          <w:sz w:val="28"/>
        </w:rPr>
        <w:t>Кодекса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5 июля 2014 года "Об административных правонарушениях";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пользоваться банками данных государственных органов, архивов, научных библиотек;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разрабатывать проекты нормативных и правовых актов по вопросам архитектуры и градостроительства, представлять их на рассмотрение акимата и акима города.</w:t>
      </w:r>
    </w:p>
    <w:bookmarkEnd w:id="8"/>
    <w:bookmarkStart w:name="z31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акимата города Экибастуза"</w:t>
      </w:r>
    </w:p>
    <w:bookmarkEnd w:id="9"/>
    <w:bookmarkStart w:name="z32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22.  Руководство государственным учреждением "Отдел архитектуры и градостроительства акимата города Экибастуза" осуществляется первым руководителем, который несет персональную ответственность за выполнение возложенных на государственное учреждение "Отдел архитектуры и градостроительства акимата города Экибастуза"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23.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Первый руководитель государственного учреждения "Отдел архитектуры и градостроительства акимата города Экибастуза" назначается на должность и освобождается от должности акимом города Экибастуза.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24. 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Полномочия первого руководителя государственного учреждения "Отдел архитектуры и градостроительства акимата города Экибастуза":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 организует и руководит работой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 определяет обязанности и полномочия сотрудников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 в соответствии с законодательством назначает на должности и освобождает от должностей сотрудников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 в установленном законодательством порядке поощряет и налагает дисциплинарные взыскания на сотрудников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 издает приказы и дает указания, обязательные для всех работников государственного учреждения "Отдел архитектуры и градостроительства акимата города Экибастуза";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 представляет государственное учреждение "Отдел архитектуры и градостроительства акимата города Экибастуза" в государственных органах,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 организовывает работу по противодействию коррупции и несет персональную ответственность;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 обеспечивает ежеквартальную сверку с органами казначейства по проведению платежей государственного учреждения "Отдел архитектуры и градостроительства акимата города Экибастуза", в том числе на соответствующие счета получателей денег;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Исполнение полномочий первого руководителя государственного учреждения "Отдел архитектуры и градостроительства акимата города Экибастуза"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25.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администрацией государственного учреждения "Отдел архитектуры и градостроительства акимата города Экибастуза" и трудовым коллективом регулируются действующим законодательством Республики Казахстан и коллективным договором.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26.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архитектуры и градостроительства акимата города Экибастуза" и акиматом города Экибастуза регулируются действующим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27. </w:t>
      </w:r>
      <w:r>
        <w:rPr>
          <w:rFonts w:ascii="Times New Roman"/>
          <w:b w:val="false"/>
          <w:i w:val="false"/>
          <w:color w:val="000000"/>
          <w:sz w:val="28"/>
        </w:rPr>
        <w:t xml:space="preserve"> Взаимоотношения между государственным учреждением "Отдел архитектуры и градостроительства акимата города Экибастуза" и уполномоченным органом соответствующей отрасли регулируются действующим законодательством Республики Казахстан.</w:t>
      </w:r>
    </w:p>
    <w:bookmarkEnd w:id="10"/>
    <w:bookmarkStart w:name="z38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акимата города Экибастуза"</w:t>
      </w:r>
    </w:p>
    <w:bookmarkEnd w:id="11"/>
    <w:bookmarkStart w:name="z39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28.  Государственное учреждение "Отдел архитектуры и градостроительства акимата города Экибастуза"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Имущество государственного учреждения "Отдел архитектуры и градостроительства акимата города Экибастуза"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29. </w:t>
      </w:r>
      <w:r>
        <w:rPr>
          <w:rFonts w:ascii="Times New Roman"/>
          <w:b w:val="false"/>
          <w:i w:val="false"/>
          <w:color w:val="000000"/>
          <w:sz w:val="28"/>
        </w:rPr>
        <w:t xml:space="preserve"> Имущество, закрепленное за государственным учреждением "Отдел архитектуры и градостроительства акимата города Экибастуза", относится к районной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30. 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Государственное учреждение "Отдел архитектуры и градостроительства акимата города Экибастуза"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</w:p>
    <w:bookmarkEnd w:id="12"/>
    <w:bookmarkStart w:name="z4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Реорганизация и упразднение государственного учреждения</w:t>
      </w:r>
      <w:r>
        <w:br/>
      </w:r>
      <w:r>
        <w:rPr>
          <w:rFonts w:ascii="Times New Roman"/>
          <w:b/>
          <w:i w:val="false"/>
          <w:color w:val="000000"/>
        </w:rPr>
        <w:t>"Отдел архитектуры и градостроительства акимата города Экибастуза"</w:t>
      </w:r>
    </w:p>
    <w:bookmarkEnd w:id="13"/>
    <w:bookmarkStart w:name="z4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31. Реорганизация и упразднение государственного учреждения "Отдел архитектуры и градостроительства акимата города Экибастуза" осуществляются в соответствии с законодательством Республики Казахстан.</w:t>
      </w:r>
    </w:p>
    <w:bookmarkEnd w:id="14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