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9a45" w14:textId="3d09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мая 2015 года № 581/6. Зарегистрировано Департаментом юстиции Павлодарской области 25 июня 2015 года № 4549.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города Экибастуза":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2015 года № 581/6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финансов акимата города Экибастуза"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Государственное учреждение "Отдел финансов акимата города Экибастуза" является государственным органом Республики Казахстан, осуществляющим руководство в сфере исполнения бюджета города Экибастуза, ведения бухгалтерского учета, бюджетного учета и бюджетной отчетности по исполнению бюджета города Экибастуза, управления районным коммунальным имуществом и принятие мер по его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акимата города Экибастуза"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акимата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акимата города Экибастуза"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финансов акимата города Экибастуза"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финансов акимата города Экибастуза": Республика Казахстан, Павлодарская область, 141200, город Экибастуз, улица Мәшһүр Жүсіп, дом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қаржы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финансов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финансов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финансов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финансов акимата города Экибастуза" является государство в лице акимата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государственного учреждения "Отдел финансов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финансов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финансов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финансов акимата города Экибастуза"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доходы государственного бюджета.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акимата города Экибастуза"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Миссия: обеспечение реализации государственной политики в сфере исполнения местного бюджета и управления районным коммунальным имуществом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Цель: своевременное и полное освоение бюджетных средств и эффективное использование имущества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 деятельности: осуществление на городском уровне государственной политики в сфере исполнения местного бюджета и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управление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осуществление иных задач, возложенных на государственное учреждение "Отдел финансов акимата города экибастуза" законодательством и акиматом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осуществляет составление, утверждение и ведение сводного плана финансирования по обязательствам, сводного плана поступлений и финансирования по платежам бюджета города Экибастуза в порядке, определенном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обеспечивает полноту и своевременность администрируемых поступлений и осуществляет мониторинг за их поступлением, возвратом излишне (ошибочно) уплачиваемых сумм поступлений или их зачетом в счет погашения задолженностей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осуществляет управление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согласовывает сводные планы администраторов программ по поступлениями и расходованию денег от реализации государственными учреждениями товаров (работ, услуг), остающихся в их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осуществляет бюджетный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осуществляет ведение бухгалтерского учета, бюджетного учета и бюджетной отчетности по исполнению бюджета города Экибастуза;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составляет отчетность, установленную уполномоченным органом по государственным закупкам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 разрабатывает правовые акты в сфере управления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 выполняет функции по управлению районным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 получает предварительное согласие местного исполнительного органа области по приватизации районного коммунального имущества, включенного в перечень объектов районного коммунального имущества, приватизация которых может производиться с предварительного согласия местного исполнительного органа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 проводит конкурс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 проводит мероприятия по закреплению районного коммунального имущества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 разрабатывает акты о передаче районного коммунального имущества в уставный капитал товариществ с ограниченной ответственностью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 разрабатывает решения об использовании районного коммунального имущества, в том числе, о передаче в имущественный наем (аренду) безвозмездное пользование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 организует учет, хранение, оценку и дальнейшее использование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 осуществляет приватизацию районного коммунального имущества, в том числе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 предоставляет районное коммунальное имущество в имущественный наем (аренду), доверительное управление физическим и негосударственным юридическим лицам без права последующего выкупа, с правом последующего выкупа,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 осуществляет контроль за своевременностью распределения чистого дохода между участниками товарищества с ограниченной ответственностью, доля участия в уставном капитале которого принадлежит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 разрабатывает акты по вопросам управления подведомственными юридическими лицами, обеспечивает их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 рассматривает, согласовывает, утверждает, осуществляет контроль, анализ выполнения планов развития подведомственных товариществ с ограниченной ответственностью с государственным участием,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 осуществляет контроль за использованием и сохранностью имущества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 проводит работу по выявлению бесхозяйного, брошенного (оставленного) движимого и недвижимого имущества юридических и физических лиц и постановке на учет квартир в качестве бесхозяйного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 предъявляет иски (иные заявления) и выступает в судах самостоятельно и через представителя по делам, связанными с функциями государственного учреждения "Отдел финансов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 проводит необходимые процедуры по принятию в коммунальную собственность как жилых, так и нежилых объектов и регистрации права коммунальной собственности города Экибастуза;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 осуществляет иные функции возложенные на государственное учреждение "Отдел финансов акимата города Экибастуза"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запрашивать и получать от управления государственных доходов по городу Экибастуз, других территориальных органов, а также бюджетных учреждений информацию о суммах поступлений налогов и других обязательных платежей в бюджет, статистические материалы по форме и в сроки, установленные законодательством Республики Казахстан, иные материалы, необходимые для организации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запрашивать и получать от государственных органов, юридических лиц с участием государства, уполномоченных органов необходимые финансовые и иные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получать от администраторов бюджетных программ расчетные бухгалтерские балансы, отчеты необходимые для организации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проводить в установленном порядке семинары, совещания по вопросам исполнения бюджета, бухгалтерского учета, государственных закупок,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запрашивать и получать от коммунальных государственных юридических лиц, юридических лиц с участием государства, уполномоченных органов необходимые финансовые и иные документы, информацию по вопросам, связанным с наличием и использованием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осуществлять иные права и обязанности в соответствии с законодательством Республики Казахстан.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акимата города Экибастуза"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 Руководство государственного учреждения "Отдел финансов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финансов акимата города Экибастуза" назначается на должность и освобождается от должности акимом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финансов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организует и руководит работой государственного учреждения "Отдел финансов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издает приказы и дает указания, обязательные для всех работников государственного учреждения "Отдел финансов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в установленном законодательством порядке осуществляет поощрение работников, оказание материальной помощи,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представляет государственное учреждение "Отдел финансов акимата города Экибастуза"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в соответствии с законодательством Республики Казахстан заключает договора и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организовывает работу по противодействию коррупции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обеспечивает ежеквартальную сверку с органами казначейства по проведению платежей государственным органом,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финансов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финансов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финансов акимата города Экибастуза" и акиматом города Экибастуза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финансов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акимата города Экибастуза"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 Государственное учреждение "Отдел финансов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финансов акимата города Экибастуза" формируется за счет имущества, переданного ему собственником, а также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финансов акимата города Экибастуза",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финансов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акимата города Экибастуза"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 Реорганизация и упразднение государственного учреждения "Отдел финансов акимата города Экибастуза" осуществляются в соответствии с законодательством Республики Казахстан.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акимата города Экибастуза"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Товарищество с ограниченной ответственностью "Офис-сервис";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Товарищество с ограниченной ответственностью "Информационный центр – "Екібастұз дауысы";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Товарищество с ограниченной ответственностью "Экибастузлифт";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Товарищество с ограниченной ответственностью "Муниципальный рынок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