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8fdd" w14:textId="b988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22 мая 2015 года № 580/6. Зарегистрировано Департаментом юстиции Павлодарской области 25 июня 2015 года № 4550. Утратило силу постановлением акимата города Экибастуза Павлодарской области от 17 июня 2016 года N 683/6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17.06.2016 N 683/6.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предпринимательства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официальное опубликование настоящего постановления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2015 года № 580/6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акимата города Экибастуза"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акимата города Экибастуза" является государственным органом Республики Казахстан, осуществляющим руководство в сфере государственной поддержки предпринимательства в городе Экибастузе, создания условий для развития предпринимательской деятельности и инвестиционного климата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предпринимательства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предпринимательства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законом Республики Казахстан, актами Президента, Правительства Республики Казахстан, иными нормативными правовыми актами, а также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акимата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 акимата города Экибастуза"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предпринимательства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акимата города Экибастуза" и другими актами,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предпринимательства акимата города Экибастуза"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предпринимательства акимата города Экибастуза": Республика Казахстан, Павлодарская область, 141200, город Экибастуз, улица Мәшһүр Жүсіп,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"Екібастұз қаласы әкімдігінің кәсіпкерлік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"Отдел предпринимательства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"Отдел предпринимательства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"Отдел предпринимательства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предпринимательства акимата города Экибастуза" является государство в лице акимата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предпринимательства акимата города Экибастуза"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предпринимательства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предпринимательства акимата города Экибастуза"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акимата города Экибастуза"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"Отдел предпринимательства акимата города Экибастуза": создание условий для развития предпринимательской деятельности и инвестиционного климата на территории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предпринимательства акимата города Экибастуза" является обеспечение устойчивого развития малого, среднего предпринимательства и торговой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предпринимательства акимата города Экибастуза" является осуществление на городском уровне государственной политики в области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 в сфере предпринимательства, торговли и услуг, направленной на решение текущих и перспективных задач комплексного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разработка и внедрение принципов взаимодействия с государственными и иными структурами, воздействующими на потребительском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дальнейшее внедрение рыночных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создание условий для привлечения инвестиций и открытия новых производств в рамках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мониторинг реализуемых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реализация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 осуществляет реализацию государственных программ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выдает заключение о соответствии проектов Карте развития предпринимательства или приоритетным направлениям развития предпринимательства в регионе либо обоснованный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способствует развитию региональной инфраструктуры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взаимодействует с контролирующими органами, участвует в совместных мониторингах объектов торговли и услуг, по соблюдению ими требований действующего законодательства, правил торговли согласно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обеспечивает торговое обслуживание населения в дни проведения торжественных, праздничных, юбилейных и других мероприятии;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систематически изучает конъюнктуру рынка и динамику потребительских цен, проводит сбор информации и анализ социально-экономической ситуации в сфере торговли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оказывает всестороннюю поддержку субъектам предпринимательской деятельности, способствующим насыщению потребительского рынка товарами и услугами высокого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ведет накопительный банк данных о субъектах, осуществляющих деятельность в сфере торговли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проводит государственные закупки товаров, работ и услуг согласно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меры по поддержке и развитию малого и среднего бизнеса в рамках государственной программы "Дорожная карта бизнеса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другие функции, возложенные на государственное учреждение "Отдел предпринимательства акимата города Экибастуза"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хозяйствующих субъектов всех форм собственности (по согласованию) информацию для выполнения возложенных на государственное учреждение "Отдел предпринимательства акимата города Экибастуза"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созывать совещания, семинары с привлечением предприятий сферы малого и среднего предпринимательства по вопросам, входящим в компетенцию государственного учреждения "Отдел предпринимательства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в областные органы управления предложения, связанные с реализацией задач, решение которых обеспечивается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постоянно повышать квалификацию работников государственного учреждения "Отдел предпринимательства акимата города Экибастуза" на семинарах, курсах и других видах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обеспечивать реализацию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акимата города Экибастуза"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государственного учреждения "Отдел предпринимательства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акимата города Экибастуза"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предпринимательства акимата города Экибастуза" назначается и освобождается от должности акимом города Экибастуза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предпринимательства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сотрудников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решает в установленном законодательством порядке вопросы поощрения сотрудников, оказание материальной помощи и наложение дисциплинарных взысканий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 и дает указания, обязательные для всех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"Отдел предпринимательства акимата города Экибастуза"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принимает меры, направленные на противодействие коррупции в государственном учреждении "Отдел предпринимательства акимата города Экибастуза"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обеспечивает ежеквартальную сверку с органами казначейства по проведению платежей государственного учреждения "Отдел предпринимательства акимата города Экибастуза", в том числе на соответствующие счета получателей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предпринимательства акимата города Экибастуза"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учреждение "Отдел предпринимательства акимата города Экибастуза" и его трудовым коллективом регулируются действующим законодательством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предпринимательства акимата города Экибастуза" и акиматом города Экибастуза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предпринимательства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акимата города Экибастуза"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предпринимательства акимата города Экибастуза"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предпринимательства акимата города Экибастуза",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акимата города Экибастуза"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государственного учреждения "Отдел предпринимательства акимата города Экибастуза"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