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72a1" w14:textId="7207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05 июня 2015 года № 643/6. Зарегистрировано Департаментом юстиции Павлодарской области 01 июля 2015 года № 4561. Утратило силу постановлением акимата города Экибастуза Павлодарской области от 8 января 2016 года № 14/1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08.01.2016 № 14/1.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акимат города Экибастуза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города Экибастуза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2015 года № 643/6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города Экибастуза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города Экибастуза (далее -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аппарата акима города Экибастуза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a=b+c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3"/>
        <w:gridCol w:w="362"/>
        <w:gridCol w:w="136"/>
        <w:gridCol w:w="3589"/>
        <w:gridCol w:w="2050"/>
      </w:tblGrid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Ф.И.О. (при его наличии)__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