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cf1c" w14:textId="ffdc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05 июня 2015 года № 639/6. Зарегистрировано Департаментом юстиции Павлодарской области 08 июля 2015 года № 4580.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Экибастуза":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акимата</w:t>
      </w:r>
      <w:r>
        <w:br/>
      </w:r>
      <w:r>
        <w:rPr>
          <w:rFonts w:ascii="Times New Roman"/>
          <w:b/>
          <w:i w:val="false"/>
          <w:color w:val="000000"/>
        </w:rPr>
        <w:t>города Экибастуза"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акимата города Экибастуза" является государственным органом Республики Казахстан, осуществляющим руководство по обеспечению исполнения законодательства о жилищных отношениях, законодательства в области регулирования пассажирского транспорта и автомобильных дорог.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жилищно-коммунального хозяйства, пассажирского транспорта и автомобильных дорог акимата города Экибастуза"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жилищно-коммунального хозяйства, пассажирского транспорта и автомобильных дорог акимата города Экибастуза"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жилищно-коммунального хозяйства, пассажирского транспорта и автомобильных дорог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жилищно-коммунального хозяйства, пассажирского транспорта и автомобильных дорог акимата города Экибастуза"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жилищно-коммунального хозяйства, пассажирского транспорта и автомобильных дорог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жилищно-коммунального хозяйства, пассажирского транспорта и автомобильных дорог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акимата города Экибастуза"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акимата города Экибастуза" утверждается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жилищно-коммунального хозяйства, пассажирского транспорта и автомобильных дорог акимата города Экибастуза": Республика Казахстан, Павлодарская область, 141206, город Экибастуз, улица Строительная, 70 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тұрғын үй-коммуналдық шаруашылығы, жолаушылар көлігі және автомобиль жолдары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жилищно-коммунального хозяйства, пассажирского транспорта и автомобильных дорог акимата города Экибастуза".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учреждение "Отдел жилищно-коммунального хозяйства, пассажирского транспорта и автомобильных дорог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жилищно-коммунального хозяйства, пассажирского транспорта и автомобильных дорог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жилищно-коммунального хозяйства, пассажирского транспорта и автомобильных дорог акимата города Экибастуза" является государство в лице акимата города Экибастуза.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акимата города Экибастуза".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жилищно-коммунального хозяйства, пассажирского транспорта и автомобильных дорог акимата города Экибастуза" осуществляется из местного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жилищно-коммунального хозяйства, пассажирского транспорта и автомобильных дорог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акимата города Экибастуза".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жилищно-коммунального хозяйства, пассажирского транспорта и автомобильных дорог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акимата города Экибастуза"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жилищно-коммунального хозяйства, пассажирского транспорта и автомобильных дорог акимата города Экибастуза":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области жилищно-коммунального хозяйства, пассажирского транспорта и автомобильных дорог в городе Экибастузе.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жилищно-коммунального хозяйства, пассажирского транспорта и автомобильных дорог акимата города Экибастуза" является обеспечение бесперебойной работы объектов жилищно-коммунального хозяйства, пассажирского транспорта и автомобильных дорог города.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жилищно-коммунального хозяйства, пассажирского транспорта и автомобильных дорог акимата города Экибастуза" является реализация на городском уровне мероприятий по обеспечению государственных гарантий в сфере жилищно-коммунального хозяйства, пассажирского транспорта и автомобильных дорог, жилищного фонда.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государственного жилищного фонда, коммуникации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исправного состояния инженерных коммуникаций в государственных жилых домах и их готовность к эксплуатации, в том числе в осенне-зимний период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 объектов инженерной инфраструктуры и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современного облика города, озеленение и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сохранение, поддержание и улучшение состояния автомобильных дорог.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государственных функций в сфере жилищно-коммунального хозяйства, пассажирского транспорта, автомобильных дорог и благоустройства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рассмотрении тарифов на работы и услуги в жилищно-коммунальной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сохранения государственного жилищного фонда, и инженерных коммуникации города находящиеся в коммунальной собственности, контроль за их содержанием (использованием, эксплуатацией);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мест захоронении и захоронение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благоустройство и озеленение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ремонт объектов водоснабжения, очистных, дренажных систем, канализационных, тепловых и электрических сетей,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мер по обеспечению безопасности дорожного движения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за своевременным и качественным исполнением работ подрядными организациями, выигравшими конкурс, прием выполненных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регулирование городских перевозок пассажиров и багажа общественным транспортом и проведение конкурсов на право их обслуживания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разъяснительных и информационных работ среди населения через средства массовой информации по развитию и реформированию жилищно-коммунальных и производственных сфер;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 по инвентаризации государственного жилищного фонда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жильем отдельных категорий граждан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взысканию в судебном порядке задолженностей по оплате за пользование государственным жильем;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раздельных списков учета нуждающихся в предоставлении жилища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работ по регистрации государственного жилищного фонда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выселения лиц самоуправно вселившихся в жилища находящиеся в ведение местного исполнительного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заключение сделок по приобретению, отчуждению (приватизации) государственного жилья на основании доверенности, выданной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актов по вопросам управления подведомственными юридическими лицами, обеспечение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рассмотрение, согласование, утверждение, осуществление контроля и анализа выполнения планов развития подведомственных предприятий и организаций с государственным участием,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использованием и сохранностью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согласия уполномоченному органу по управлению коммунальной собственностью на изъятие или перераспределение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или назначение своего представителя в состав наблюдательного совета товарищества с ограниченной ответственностью, госдоля участия которых передана ему во владение и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подготовка сведений, в том числе поименный перечень находящихся в его управлении государственных юридических лиц и юридических лиц с участием государства, для отражения этих сведений в реестре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оказание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полномочий, определенных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предприятий, организаций и учреждений (по согласованию) сведения, справки, документы и объявления, необходимые для выполнения возложенных на государственное учреждение "Отдел жилищно-коммунального хозяйства, пассажирского транспорта и автомобильных дорог акимата города Экибастуза"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 "Отдел жилищно-коммунального хозяйства, пассажирского транспорта и автомобильных дорог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уплачивать налоги и другие обязательные платежи в бюджет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отвечать по своим обязательствам и нести ответственность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приема граждан по вопросам относящихся к компетенции государственного органа, рассмотрение поступающих предложений и заявлений граждан и принятия решении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05 июля 2014 года "Об административных правонарушениях";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акимата города Экибастуза"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"Отдел жилищно-коммунального хозяйства, пассажирского транспорта и автомобильных дорог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акимата города Экибастуза" задач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жилищно-коммунального хозяйства, пассажирского транспорта и автомобильных дорог акимата города Экибастуза" назначается на должность и освобождается от должности акимом города Экибастуза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"Отдел жилищно-коммунального хозяйства, пассажирского транспорта и автомобильных дорог акимата города Экибастуза" имеет заместителей - заведующих секторов,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акимата города Экибастуза":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заместителей-заведующих секторов, заведующих секторов и других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 "Отдел жилищно-коммунального хозяйства, пассажирского транспорта и автомобильных дорог акимата города Экибастуза" и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акимата города Экибастуза"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дисциплинарное взыскание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 "Отдел жилищно-коммунального хозяйства, пассажирского транспорта и автомобильных дорог акимата города Экибастуза"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 - структурных подразделениях государственного учреждения "Отдел жилищно-коммунального хозяйства, пассажирского транспорта и автомобильных дорог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"Отдел жилищно-коммунального хозяйства, пассажирского транспорта и автомобильных дорог акимата города Экибастуза" в государственных органах, иных организациях, а также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 "Отдел жилищно-коммунального хозяйства, пассажирского транспорта и автомобильных дорог акимата города Экибастуза", рассматривает поступающие обращения граждан по жилищно-коммунальным вопросам и принимает решения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вправе участвовать и оказывать практическую помощь в создании всех форм управления кондоминиумами, в собраниии собственников помещений (квартир);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ежеквартальную сверку с органами казначейства по проведению платежей государственным учреждением "Отдел жилищно-коммунального хозяйства, пассажирского транспорта и автомобильных дорог акимата города Экибастуза",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акимата города Экибастуза" в период его отсутствия осуществляется лицом, его замещающим в соответствии с действующим законодательством.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администрацией государственного учреждения "Отдел жилищно-коммунального хозяйства, пассажирского транспорта и автомобильных дорог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жилищно-коммунального хозяйства, пассажирского транспорта и автомобильных дорог акимата города Экибастуза" и акиматом города Экибастуза регулируются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"Отдел жилищно-коммунального хозяйства, пассажирского транспорта и автомобильных дорог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акимата города Экибастуза"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жилищно-коммунального хозяйства, пассажирского транспорта и автомобильных дорог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жилищно-коммунального хозяйства, пассажирского транспорта и автомобильных дорог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"Отдел жилищно-коммунального хозяйства, пассажирского транспорта и автомобильных дорог акимата города Экибастуза" относится к районной коммунальной собственности.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"Отдел жилищно-коммунального хозяйства, пассажирского транспорта и автомобильных дорог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акимата города Экибастуза"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"Отдел жилищно-коммунального хозяйства, пассажирского транспорта и автомобильных дорог акимата города Экибастуза" осуществляются в соответствии с законодательством Республики Казахстан.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акимата города Экибастуза"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"Горводоканал" отдела жилищно-коммунального хозяйства, пассажирского транспорта и автомобильных дорог акимата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предприятие на праве хозяйственного ведения "Полигон" отдела жилищно-коммунального хозяйства, пассажирского транспорта и автомобильных дорог акимата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