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e2f92" w14:textId="6de2f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специалистам государственных организаций социального обеспечения, образования, культуры, спорта, проживающим и работающим в сельских населенных пунктах города Экибастуза на приобретение топлива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25 июня 2015 года № 330/39. Зарегистрировано Департаментом юстиции Павлодарской области 13 июля 2015 года № 4593. Утратило силу решением маслихата города Экибастуза Павлодарской области от 23 января 2020 года № 414/52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Экибастуза Павлодарской области от 23.01.2020 № 414/52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изменением, внесенным решением маслихата города Экибастуза Павлодарской области от 29.04.2016 </w:t>
      </w:r>
      <w:r>
        <w:rPr>
          <w:rFonts w:ascii="Times New Roman"/>
          <w:b w:val="false"/>
          <w:i w:val="false"/>
          <w:color w:val="ff0000"/>
          <w:sz w:val="28"/>
        </w:rPr>
        <w:t>№ 19/4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ежегодную единовременную социальную помощь на приобретение топлива специалистам государственных организаций социального обеспечения, образования, культуры, спорта, ветеринарии, проживающим и работающим в сельских населенных пунктах города Экибастуза в размере 5 (пяти) месячных расчетных показателей.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маслихата города Экибастуза Павлодарской области от 29.04.2016 </w:t>
      </w:r>
      <w:r>
        <w:rPr>
          <w:rFonts w:ascii="Times New Roman"/>
          <w:b w:val="false"/>
          <w:i w:val="false"/>
          <w:color w:val="000000"/>
          <w:sz w:val="28"/>
        </w:rPr>
        <w:t>№ 19/4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вопросам социального, культурного развития.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Абдинов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