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dad4" w14:textId="cdfd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31 июля 2015 года № 886/8. Зарегистрировано Департаментом юстиции Павлодарской области 2 сентября 2015 года № 4680. Утратило силу постановлением акимата города Экибастуза Павлодарской области от 23 января 2018 года № 54/1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23.01.2018 № 54/1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Экибастуза":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настоящего постановления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июля 2015 года № 886/8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акимата города Экибастуза"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акимата города Экибастуза" является государственным органом Республики Казахстан, осуществляющим руководство в сфере занятости и социальной защиты населения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занятости и социальных программ акимата города Экибастуза"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занятости и социальных программ акимата города Экибастуза"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занятости и социальных программ акимата города Экибастуза"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занятости и социальных программ акимата города Экибастуза" вступает в гражданско-правовые отношения от собственного имени.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занятости и социальных программ акимата города Экибастуза"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занятости и социальных программ акимата города Экибастуза"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акимата города Экибастуза" и другими актами, предусмотренными законодательством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занятости и социальных программ акимата города Экибастуза" утверждается в соответствии с действующим законодательством.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занятости и социальных программ акимата города Экибастуза": Республика Казахстан, Павлодарская область, 141206, город Экибастуз, улица Мәшһүр Жүсіп, 87 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учреждения: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"Екібастұз қаласы әкімдігінің халықты жұмыспен қамту және әлеуметтік мәселелер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занятости и социальных программ акимата города Экибастуза".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Режим работы государственного учреждения "Отдел занятости и социальных программ акимата города Экибастуза"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"Отдел занятости и социальных программ акимата города Экибастуза" устанавливается в следующем порядке: с 9.00 часов до 18.30 часов, перерыв на обед с 13.00 до 14.30 часов при пятидневной рабочей неделе, выходные дни: суббота, воскресенье.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занятости и социальных программ акимата города Экибастуза" является государство в лице акимата города Экибастуза.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 акимата города Экибастуза".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занятости и социальных программ акимата города Экибастуза"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занятости и социальных программ акимата города Экибастуза"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занятости и социальных программ акимата города Экибастуза"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акимата города Экибастуза"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занятости и социальных программ акимата города Экибастуза": входит в единую систему исполнительных органов города и является государственным органом, осуществляющим в пределах своей компетенции реализацию государственной политики в сфере занятости и социальной защиты населения в городе Экибастузе.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государственного учреждения "Отдел занятости и социальной защиты населения города Экибастуза" является оказание содействия в сфере занятости и социальной защиты населению города Экибастуза.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"Отдел занятости и социальной защиты населения города Экибастуза" является реализация на городском уровне мероприятий по обеспечению государственных гарантий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создание условий для реализации прав граждан на социальную защиту, свободу труда, свободный выбор рода деятельности и профессии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удовлетворение потребностей трудоспособного населения в выборе работ или рода занятий на основе предоставления необходимой информации и консультирования по вопросам трудоустройства и профессионального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внедрение новых прогрессивных форм и методов работы, направленных на повышение качества и расширение перечня мероприятий, предназначенных для обслуживания безработных и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решение вопросов социальной поддержки населения, координация оказания им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обеспечение своевременного и правильного назначения видов социальной помощи и пособий (государственной адресной социальной и жилищной помощи населению, назначение государственных пособий семьям, имеющим детей до 18 лет, социальной помощи отдельным категориям нуждающихся граждан по решениям местных представительных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 внедрение в систему социальной защиты населения единой информационной технологии, создание автоматизированных систем обработки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 координирование работы подведомственных коммунальных государственных учреждений осуществляющих деятельность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государственных функций в сфере занятости и социальной защиты населения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проектов нормативных правовых актов по вопросам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мониторинг и оценка программных документов в сфере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мониторинг спроса и предложения на рабочую силу на основе создания единой информационной базы рынка труда, информирование населения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определение совместно с заинтересованными органами потребности в подготовке кадров, в соответствии со спросом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регистрация безработных граждан и оказание им в пределах своей компетенции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профессиональной подготовки и переподготовки рабочей силы с учҰтом потребностей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организация работы по оказанию социальной помощи инвалидам ВОВ, труженикам тыла, многодетным семьям, инвалидам, детям-инвалидам, малообеспеченным гражданам путҰм проведения благотворительных акций, координация спонсорской и благотворительной помощи предприятиями и организациями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ведение учҰта социальной помощи из государственных и негосударственных источников социально-уязвимым слоям населения: малообеспеченным гражданам, многодетным матерям и другим категориям социально-защищаемых слоев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малообеспеченным гражданам государственной адресной социальной помощи, государственных пособий на детей до 18 лет,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оказание социальной помощи отдельным категориям граждан по решению местных представительных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реализации мероприятий по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функций органов опеки и попечительства в отношении недееспособных граждан в соответствии с законодательством Республики Казахстан, как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подготовка предложений по регулированию системы социального партнерства;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реализация предложений по регулированию системы социального партнерства в области социальных и трудовых отношений, а также в пределах своей компетенции обеспечение работы городской трехсторонней комиссии по социальному партнерству;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работе консультативных комиссий и рабочих групп, формируемых из представителей органов исполнительной власти, объединений работодателей и профсоюзов, рассматривающих вопросы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составление государственной и ведомственной отчетности, предоставление их по подчиненности, ведение бухгалтерского учета и отчетности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проведение государственных закупок товаров, работ и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иных полномочий, определенных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предприятий, организаций и учреждений (по согласованию) сведения, справки, документы и объявления, необходимые для выполнения возложенных на государственное учреждение "Отдел занятости и социальных программ акимата города Экибастуза"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предъявлять иски и выступать в судах самостоятельно и через представителя в качестве истца, ответчика, свидетелей по делам, связанных с функциями государственного учреждения "Отдел занятости и социальных программ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уплачивать налоги и другие обязательные платежи в бюджетв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отвечать по своим обязательствам и 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организовывать прием граждан по вопросам относящихся к компетенции государственного учреждения "Отдел занятости и социальных программ акимата города Экибастуза", рассматривать поступающие предложения и заявления граждан и принимать решения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и обязанности в соответствии с действующим законодательством Республики Казахстан.</w:t>
      </w:r>
    </w:p>
    <w:bookmarkEnd w:id="18"/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акимата города Экибастуза"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государственного учреждения "Отдел занятости и социальных программ акимата города Экибастуза"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акимата города Экибастуза"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занятости и социальных программ акимата города Экибастуза" назначается на должность и освобождается от должности акимом города Экибастуза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занятости и социальных программ акимата города Экибастуза" имеет заместителя (ей)- заведующих секторов,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занятости и социальных программ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своего заместителя (ей) - заведующих секторов и других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должности и освобождает от должностей работников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и руководит работой государственного учреждения "Отдел занятости и социальных программ акимата города Экибастуза" и несет персональную ответственность за выполнение возложенных на государственное учреждение "Отдел занятости и социальных программ акимата города Экибастуза"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дисциплинарное взыскание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организовывает работу и принимает меры, направленные на противодействие коррупции в государственном учреждении "Отдел занятости и социальных программ акимата города Экибастуза"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секторах - структурных подразделениях государственного учреждения "Отдел занятости и социальных программ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представляет государственное учреждение "Отдел занятости и социальных программ акимата города Экибастуза" в государственных органах, иных организациях, а также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граждан по вопросам, относящимся к компетенции государственного учреждения "Отдел занятости и социальных программ акимата города Экибастуза", рассматривает поступающие обращения граждан в сфере занятости и социальной защиты населения и принимает решения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обеспечивает ежеквартальную сверку с органами казначейства по проведению платежей государственным учреждением "Отдел занятости и социальных программ акимата города Экибастуза", в том числе на соответствующие счета получателей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занятости и социальных программ акимата города Экибастуза"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администрацией государственного учреждения "Отдел занятости и социальных программ акимата города Экибастуза" и трудовым коллективом регулируются действующим законодательством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занятости и социальных программ акимата города Экибастуза" и акиматом города Экибастуза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занятости и социальных программ акимата города Экибастуза" и уполномоченным органом соответствующей отрасли регулируются действующим законодательством Республики Казахстан.</w:t>
      </w:r>
    </w:p>
    <w:bookmarkEnd w:id="20"/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акимата города Экибастуза"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"Отдел занятости и социальных программ акимата города Экибастуза"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занятости и социальных программ акимата города Экибастуза"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занятости и социальных программ акимата города Экибастуза"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занятости и социальных программ акимата города Экибастуза"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2"/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акимата города Экибастуза"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государственного учреждения "Отдел занятости и социальных программ акимата города Экибастуза" осуществляются в соответствии с законодательством Республики Казахстан.</w:t>
      </w:r>
    </w:p>
    <w:bookmarkEnd w:id="24"/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организаций,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акимата города Экибастуза"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"Экибастузский городской Центр социальной адаптации для лиц, не имеющих определенного места жительства";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 занятости города Экибастуза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социального обслуживания населения города Экибастуза".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