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ec03" w14:textId="451e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октября 2015 года № 1325/11. Зарегистрировано Департаментом юстиции Павлодарской области 13 ноября 2015 года № 4784.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акимата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Экибастуза":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1325/11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города Экибастуза"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строительства акимата города Экибастуза" является государственным органом Республики Казахстан, осуществляющим руководство в сфере строительства города Экибастуза.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строительства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акимата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строительства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акимата города Экибастуза"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строительства акимата города Экибастуза"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строительства акимата города Экибастуза": Республика Казахстан, Павлодарская область, 141201, город Экибастуз, улица имени Масхута Дуйсенбаева,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құрылыс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"Отдел строительства акимата города Экибастуза" устанавливается правилами внутреннего трудового распорядка и не должно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строительства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строительства акимата города Экибастуза" является государство в лице акимата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государственного учреждения "Отдел 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строительства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строительства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строительства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города Экибастуза"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Миссия государственного учреждения "Отдел строительства акимата города Экибастуза": осуществление в пределах своей компетенции реализацию государственной политики в сфере организации, мониторинга, координации строительства и реконструкции на территории города Экибастуза и сельской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Целью государственного учреждения "Отдел строительства акимата города Экибастуза" является оказание содействия в сфере организации, мониторинга, координации строительства и реконструкции на территории города Экибастуза и сельской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Предметом деятельности государственного учреждения "Отдел строительства акимата города Экибастуза" является реализация на городском уровне мероприятий по обеспечению государственных гарантий в сфере организации, мониторинга, координации строительства и реконструкции на территории города Экибастуза и сельской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организация, контроль и мониторинг процесса строительства и реконструкции объектов, финансируемых за счет бюджетов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качества строительства, реконструкции объектов, финансируемых за счет бюджетов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полного освоения средств, выделенных из бюджетов всех уровней на строительство и реконструкцию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выступление в качестве заказчика по строительству, реконструкции объектов коммунальной собственности, в том числе социально-культурного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государственных закупок подрядных работ по строительству, реконструкции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договоров по государственным закупкам подрядных работ по строительству, реконструкции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функций заказчика строительства, реконструкции за счет средств бюджетов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надзора за реализацией проектов строительства, реконструкции в соответствии с утвержденной проектно-сметной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прием, регистрация, рассмотрение, контроль исполнения обращений физических и юридических лиц по компетенции государственного учреждения "Отдел 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территориальными подразделениями Комитета по делам строительства и жилищно-коммунального хозяйства Республики Казахстан по вопросам защиты государственных и частных интересов в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выполнение иных функций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методическое руководство и координацию деятельности по вопросам строительства, реконструкции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города предложения по вопросам, входящим в компетенцию государственного учреждения "Отдел 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от предприятий, независимо от формы собственности, организаций и учреждений (по согласованию) сведения, справки, документы и объявления, необходимые для выполнения возложенных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 "Отдел 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выявлении допущенных нарушений государственных нормативов и отклонений от утвержденных проектов может выдавать предписания о приостановлении строительно-монтажных работ и направлять материалы в управление государственного архитектурно-строительного контроля и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разрабатывать проекты нормативных и правовых актов по вопросам строительства, представлять их на рассмотрение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строительства акимата города Экибастуза" взаимодействует с другими исполнительными органами, организациями и учреждениями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осуществление государственным учреждением "Отдел строительства акимата города Экибастуза" деятельности, а также совершения сделок, не отвечающих предмету и целям его деятельности, закрепленным в настоящем Положении.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города Экибастуза"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"Отдел строительства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строительства акимата города Экибастуза" назначается на должность и освобождается от должности акимом города Экибастуза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"Отдел строительства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решает в установленном законодательством порядке вопросы поощрения работников, оказание материальной помощи и наложение дисциплинарных взысканий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строительства акимата города Экибастуза"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государственном органе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ежеквартальную сверку с органами казначейства по проведению платежей государственным учреждением "Отдел строительства акимата города Экибастуза",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строительства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Взаимоотношения между администрацией государственного учреждения "Отдел строительства акимата города Экибастуза" и трудовым коллективом регулируется действующим законодательством Республики Казахстан и коллективным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Взаимоотношения между государственным учреждением "Отдел строительства акимата города Экибастуза" и акиматом города Экибастуза регулируются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Взаимоотношения между государственным учреждением "Отдел строительства акимата города Экибастуза" и уполномоченным органом соответствующей отрасли регулируются действующим законодательством Республики Казахстан. 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города Экибастуза"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Государственное учреждение "Отдел строительства акимата города Экибастуза"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"Отдел строительства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Имущество, закрепленное за государственным учреждением "Отдел строительства акимата города Экибастуза"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строительства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города Экибастуза"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строительства акимата города Экибастуза" осуществляются в соответствии с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