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717f" w14:textId="2167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Экибастузского городского маслихата от 16 мая 2014 года № 219/28 "Об утверждении норм образования и накопления коммунальных отходов по городу Экибастузу"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10 ноября 2015 года № 361/43. Зарегистрировано Департаментом юстиции Павлодарской области 10 декабря 2015 года № 4836. Утратило силу решением Экибастузского городского маслихата Павлодарской области от 29 сентября 2022 года № 165/22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Экибастузского городского маслихата Павлодарской области от 29.09.2022 </w:t>
      </w:r>
      <w:r>
        <w:rPr>
          <w:rFonts w:ascii="Times New Roman"/>
          <w:b w:val="false"/>
          <w:i w:val="false"/>
          <w:color w:val="ff0000"/>
          <w:sz w:val="28"/>
        </w:rPr>
        <w:t>№ 165/22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отходов", и в целях приведения в соответствие с действующим законодательством Республики Казахстан Экибастузский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16 мая 2014 года № 219/28 "Об утверждении норм образования и накопления коммунальных отходов по городу Экибастузу" (зарегистрировано в Реестре государственной регистрации нормативных правовых актов за № 3854, опубликовано 19 июня 2014 года в газете "Голос Экибастуза, 19 июня 2014 года в газете "Отарқа")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слова и цифры "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ноября 2011 года № 1370 "Об утверждении Типовых правил расчета норм образования и накопления коммунальных отходов" заменить словами и цифрами "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постоянную комиссию по вопросам строительства, транспорта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